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AC" w:rsidRDefault="00B429D8" w:rsidP="005F5EAC">
      <w:pPr>
        <w:spacing w:line="360" w:lineRule="auto"/>
        <w:jc w:val="center"/>
        <w:rPr>
          <w:rFonts w:ascii="Tahoma" w:hAnsi="Tahoma" w:cs="Tahoma"/>
          <w:b/>
          <w:bCs/>
          <w:sz w:val="28"/>
          <w:szCs w:val="28"/>
        </w:rPr>
      </w:pPr>
      <w:bookmarkStart w:id="0" w:name="_Hlk34727100"/>
      <w:r>
        <w:rPr>
          <w:noProof/>
        </w:rPr>
        <mc:AlternateContent>
          <mc:Choice Requires="wps">
            <w:drawing>
              <wp:anchor distT="0" distB="0" distL="114300" distR="114300" simplePos="0" relativeHeight="251663360" behindDoc="0" locked="0" layoutInCell="1" allowOverlap="1" wp14:anchorId="7E6B5108" wp14:editId="76109A7C">
                <wp:simplePos x="0" y="0"/>
                <wp:positionH relativeFrom="column">
                  <wp:posOffset>2083975</wp:posOffset>
                </wp:positionH>
                <wp:positionV relativeFrom="paragraph">
                  <wp:posOffset>6974101</wp:posOffset>
                </wp:positionV>
                <wp:extent cx="3708374"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374"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AC" w:rsidRDefault="005F5EAC" w:rsidP="005F5EAC">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B5108" id="_x0000_t202" coordsize="21600,21600" o:spt="202" path="m,l,21600r21600,l21600,xe">
                <v:stroke joinstyle="miter"/>
                <v:path gradientshapeok="t" o:connecttype="rect"/>
              </v:shapetype>
              <v:shape id="Cuadro de texto 11" o:spid="_x0000_s1026" type="#_x0000_t202" style="position:absolute;left:0;text-align:left;margin-left:164.1pt;margin-top:549.15pt;width:292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" filled="f" stroked="f">
                <v:textbox>
                  <w:txbxContent>
                    <w:p w:rsidR="005F5EAC" w:rsidRDefault="005F5EAC" w:rsidP="005F5EAC">
                      <w:pPr>
                        <w:jc w:val="center"/>
                        <w:rPr>
                          <w:rFonts w:ascii="Century Gothic" w:hAnsi="Century Gothic"/>
                          <w:b/>
                        </w:rPr>
                      </w:pPr>
                      <w:r>
                        <w:rPr>
                          <w:rFonts w:ascii="Century Gothic" w:hAnsi="Century Gothic"/>
                          <w:b/>
                        </w:rPr>
                        <w:t>Nueva Publicación: D.O.  24-diciembre-2019</w:t>
                      </w:r>
                    </w:p>
                  </w:txbxContent>
                </v:textbox>
              </v:shape>
            </w:pict>
          </mc:Fallback>
        </mc:AlternateContent>
      </w:r>
      <w:r w:rsidR="005F5EAC">
        <w:rPr>
          <w:noProof/>
        </w:rPr>
        <mc:AlternateContent>
          <mc:Choice Requires="wps">
            <w:drawing>
              <wp:anchor distT="0" distB="0" distL="114300" distR="114300" simplePos="0" relativeHeight="251661312" behindDoc="0" locked="0" layoutInCell="1" allowOverlap="1" wp14:anchorId="78838238" wp14:editId="68278944">
                <wp:simplePos x="0" y="0"/>
                <wp:positionH relativeFrom="column">
                  <wp:posOffset>149225</wp:posOffset>
                </wp:positionH>
                <wp:positionV relativeFrom="paragraph">
                  <wp:posOffset>1701165</wp:posOffset>
                </wp:positionV>
                <wp:extent cx="5943600" cy="32004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EAC" w:rsidRDefault="005F5EAC" w:rsidP="005F5EAC">
                            <w:pPr>
                              <w:jc w:val="center"/>
                              <w:rPr>
                                <w:rFonts w:ascii="Century" w:hAnsi="Century" w:cs="Arial"/>
                              </w:rPr>
                            </w:pPr>
                          </w:p>
                          <w:p w:rsidR="005F5EAC" w:rsidRDefault="005F5EAC" w:rsidP="005F5EAC">
                            <w:pPr>
                              <w:pStyle w:val="NormalWeb"/>
                              <w:spacing w:before="0" w:after="0"/>
                              <w:jc w:val="center"/>
                              <w:rPr>
                                <w:rFonts w:ascii="Tahoma" w:hAnsi="Tahoma" w:cs="Tahoma"/>
                                <w:b/>
                                <w:sz w:val="40"/>
                                <w:szCs w:val="40"/>
                              </w:rPr>
                            </w:pPr>
                          </w:p>
                          <w:p w:rsidR="005F5EAC" w:rsidRDefault="005F5EAC" w:rsidP="005F5EAC">
                            <w:pPr>
                              <w:pStyle w:val="NormalWeb"/>
                              <w:spacing w:before="0" w:after="0" w:line="480" w:lineRule="auto"/>
                              <w:jc w:val="center"/>
                              <w:rPr>
                                <w:b/>
                                <w:sz w:val="60"/>
                                <w:szCs w:val="60"/>
                              </w:rPr>
                            </w:pPr>
                            <w:r>
                              <w:rPr>
                                <w:rFonts w:ascii="Tahoma" w:hAnsi="Tahoma" w:cs="Tahoma"/>
                                <w:b/>
                                <w:sz w:val="60"/>
                                <w:szCs w:val="60"/>
                              </w:rPr>
                              <w:t>LEY DE INGRESOS DEL MUNICIPIO DE TZUCACAB,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8238" id="Cuadro de texto 8" o:spid="_x0000_s1027" type="#_x0000_t202" style="position:absolute;left:0;text-align:left;margin-left:11.75pt;margin-top:133.95pt;width:46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" stroked="f">
                <v:textbox>
                  <w:txbxContent>
                    <w:p w:rsidR="005F5EAC" w:rsidRDefault="005F5EAC" w:rsidP="005F5EAC">
                      <w:pPr>
                        <w:jc w:val="center"/>
                        <w:rPr>
                          <w:rFonts w:ascii="Century" w:hAnsi="Century" w:cs="Arial"/>
                        </w:rPr>
                      </w:pPr>
                    </w:p>
                    <w:p w:rsidR="005F5EAC" w:rsidRDefault="005F5EAC" w:rsidP="005F5EAC">
                      <w:pPr>
                        <w:pStyle w:val="NormalWeb"/>
                        <w:spacing w:before="0" w:after="0"/>
                        <w:jc w:val="center"/>
                        <w:rPr>
                          <w:rFonts w:ascii="Tahoma" w:hAnsi="Tahoma" w:cs="Tahoma"/>
                          <w:b/>
                          <w:sz w:val="40"/>
                          <w:szCs w:val="40"/>
                        </w:rPr>
                      </w:pPr>
                    </w:p>
                    <w:p w:rsidR="005F5EAC" w:rsidRDefault="005F5EAC" w:rsidP="005F5EAC">
                      <w:pPr>
                        <w:pStyle w:val="NormalWeb"/>
                        <w:spacing w:before="0" w:after="0" w:line="480" w:lineRule="auto"/>
                        <w:jc w:val="center"/>
                        <w:rPr>
                          <w:b/>
                          <w:sz w:val="60"/>
                          <w:szCs w:val="60"/>
                        </w:rPr>
                      </w:pPr>
                      <w:r>
                        <w:rPr>
                          <w:rFonts w:ascii="Tahoma" w:hAnsi="Tahoma" w:cs="Tahoma"/>
                          <w:b/>
                          <w:sz w:val="60"/>
                          <w:szCs w:val="60"/>
                        </w:rPr>
                        <w:t>LEY DE INGRESOS DEL MUNICIPIO DE TZUCACAB, YUCATÁN</w:t>
                      </w:r>
                    </w:p>
                  </w:txbxContent>
                </v:textbox>
              </v:shape>
            </w:pict>
          </mc:Fallback>
        </mc:AlternateContent>
      </w:r>
      <w:r w:rsidR="005F5EAC">
        <w:rPr>
          <w:noProof/>
        </w:rPr>
        <mc:AlternateContent>
          <mc:Choice Requires="wpg">
            <w:drawing>
              <wp:anchor distT="0" distB="0" distL="114300" distR="114300" simplePos="0" relativeHeight="251659264" behindDoc="0" locked="0" layoutInCell="1" allowOverlap="1" wp14:anchorId="4FC9D756" wp14:editId="0D56CBB9">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2"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942D92"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6w0nt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" fillcolor="silver" stroked="f" strokecolor="silver"/>
              </v:group>
            </w:pict>
          </mc:Fallback>
        </mc:AlternateContent>
      </w:r>
      <w:r w:rsidR="005F5EAC">
        <w:rPr>
          <w:noProof/>
        </w:rPr>
        <mc:AlternateContent>
          <mc:Choice Requires="wps">
            <w:drawing>
              <wp:anchor distT="0" distB="0" distL="114300" distR="114300" simplePos="0" relativeHeight="251660288" behindDoc="0" locked="0" layoutInCell="1" allowOverlap="1" wp14:anchorId="55D224A3" wp14:editId="79D47666">
                <wp:simplePos x="0" y="0"/>
                <wp:positionH relativeFrom="column">
                  <wp:posOffset>759460</wp:posOffset>
                </wp:positionH>
                <wp:positionV relativeFrom="paragraph">
                  <wp:posOffset>-643890</wp:posOffset>
                </wp:positionV>
                <wp:extent cx="4343400" cy="24244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5F5EAC" w:rsidRDefault="005F5EAC" w:rsidP="005F5EAC">
                            <w:pPr>
                              <w:jc w:val="center"/>
                              <w:rPr>
                                <w:rFonts w:ascii="CG Omega" w:hAnsi="CG Omega"/>
                                <w:sz w:val="16"/>
                              </w:rPr>
                            </w:pPr>
                            <w:r>
                              <w:rPr>
                                <w:rFonts w:ascii="CG Omega" w:hAnsi="CG Omega"/>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3854" r:id="rId9"/>
                              </w:object>
                            </w:r>
                          </w:p>
                          <w:p w:rsidR="005F5EAC" w:rsidRDefault="005F5EAC" w:rsidP="005F5EAC">
                            <w:pPr>
                              <w:rPr>
                                <w:rFonts w:ascii="Tahoma" w:hAnsi="Tahoma" w:cs="Tahoma"/>
                                <w:b/>
                                <w:sz w:val="16"/>
                              </w:rPr>
                            </w:pPr>
                          </w:p>
                          <w:p w:rsidR="005F5EAC" w:rsidRDefault="005F5EAC" w:rsidP="005F5EA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7B027A" id="Cuadro de texto 6"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4qvQ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D4&#10;T24qvQIAAMgFAAAOAAAAAAAAAAAAAAAAAC4CAABkcnMvZTJvRG9jLnhtbFBLAQItABQABgAIAAAA&#10;IQCkhsOZ3wAAAAwBAAAPAAAAAAAAAAAAAAAAABcFAABkcnMvZG93bnJldi54bWxQSwUGAAAAAAQA&#10;BADzAAAAIwYAAAAA&#10;" filled="f" stroked="f">
                <v:textbox>
                  <w:txbxContent>
                    <w:bookmarkStart w:id="3" w:name="_MON_1240304745"/>
                    <w:bookmarkEnd w:id="3"/>
                    <w:bookmarkStart w:id="4" w:name="_MON_1161073130"/>
                    <w:bookmarkEnd w:id="4"/>
                    <w:p w:rsidR="005F5EAC" w:rsidRDefault="005F5EAC" w:rsidP="005F5EAC">
                      <w:pPr>
                        <w:jc w:val="center"/>
                        <w:rPr>
                          <w:rFonts w:ascii="CG Omega" w:hAnsi="CG Omega"/>
                          <w:sz w:val="16"/>
                        </w:rPr>
                      </w:pPr>
                      <w:r>
                        <w:rPr>
                          <w:rFonts w:ascii="CG Omega" w:hAnsi="CG Omega"/>
                          <w:sz w:val="16"/>
                        </w:rPr>
                        <w:object w:dxaOrig="2550" w:dyaOrig="2445">
                          <v:shape id="_x0000_i1026" type="#_x0000_t75" style="width:127.55pt;height:122.45pt">
                            <v:imagedata r:id="rId10" o:title=""/>
                          </v:shape>
                          <o:OLEObject Type="Embed" ProgID="Word.Picture.8" ShapeID="_x0000_i1026" DrawAspect="Content" ObjectID="_1645514687" r:id="rId11"/>
                        </w:object>
                      </w:r>
                    </w:p>
                    <w:p w:rsidR="005F5EAC" w:rsidRDefault="005F5EAC" w:rsidP="005F5EAC">
                      <w:pPr>
                        <w:rPr>
                          <w:rFonts w:ascii="Tahoma" w:hAnsi="Tahoma" w:cs="Tahoma"/>
                          <w:b/>
                          <w:sz w:val="16"/>
                        </w:rPr>
                      </w:pPr>
                    </w:p>
                    <w:p w:rsidR="005F5EAC" w:rsidRDefault="005F5EAC" w:rsidP="005F5EA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5F5EAC">
        <w:rPr>
          <w:noProof/>
        </w:rPr>
        <mc:AlternateContent>
          <mc:Choice Requires="wps">
            <w:drawing>
              <wp:anchor distT="0" distB="0" distL="114300" distR="114300" simplePos="0" relativeHeight="251662336" behindDoc="0" locked="0" layoutInCell="1" allowOverlap="1" wp14:anchorId="66CF2A8D" wp14:editId="34A05B09">
                <wp:simplePos x="0" y="0"/>
                <wp:positionH relativeFrom="column">
                  <wp:posOffset>653415</wp:posOffset>
                </wp:positionH>
                <wp:positionV relativeFrom="paragraph">
                  <wp:posOffset>5076190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EAC" w:rsidRDefault="005F5EAC" w:rsidP="005F5EAC">
                            <w:pPr>
                              <w:jc w:val="center"/>
                              <w:rPr>
                                <w:b/>
                              </w:rPr>
                            </w:pPr>
                          </w:p>
                          <w:p w:rsidR="005F5EAC" w:rsidRDefault="005F5EAC" w:rsidP="005F5EAC">
                            <w:pPr>
                              <w:jc w:val="center"/>
                              <w:rPr>
                                <w:rFonts w:ascii="Century" w:hAnsi="Century"/>
                                <w:b/>
                                <w:sz w:val="30"/>
                                <w:szCs w:val="30"/>
                              </w:rPr>
                            </w:pPr>
                            <w:r>
                              <w:rPr>
                                <w:rFonts w:ascii="Century" w:hAnsi="Century"/>
                                <w:b/>
                                <w:sz w:val="30"/>
                                <w:szCs w:val="30"/>
                              </w:rPr>
                              <w:t xml:space="preserve">SECRETARÍA GENERAL DEL </w:t>
                            </w:r>
                          </w:p>
                          <w:p w:rsidR="005F5EAC" w:rsidRDefault="005F5EAC" w:rsidP="005F5EAC">
                            <w:pPr>
                              <w:jc w:val="center"/>
                              <w:rPr>
                                <w:rFonts w:ascii="Century" w:hAnsi="Century"/>
                                <w:b/>
                                <w:sz w:val="30"/>
                                <w:szCs w:val="30"/>
                              </w:rPr>
                            </w:pPr>
                            <w:r>
                              <w:rPr>
                                <w:rFonts w:ascii="Century" w:hAnsi="Century"/>
                                <w:b/>
                                <w:sz w:val="30"/>
                                <w:szCs w:val="30"/>
                              </w:rPr>
                              <w:t>PODER LEGISLATIVO</w:t>
                            </w:r>
                          </w:p>
                          <w:p w:rsidR="005F5EAC" w:rsidRDefault="005F5EAC" w:rsidP="005F5EAC">
                            <w:pPr>
                              <w:jc w:val="center"/>
                              <w:rPr>
                                <w:rFonts w:ascii="Century" w:hAnsi="Century"/>
                                <w:b/>
                                <w:sz w:val="26"/>
                                <w:szCs w:val="26"/>
                              </w:rPr>
                            </w:pPr>
                          </w:p>
                          <w:p w:rsidR="005F5EAC" w:rsidRDefault="005F5EAC" w:rsidP="005F5EAC">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F2A8D" id="Cuadro de texto 9"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7Fiw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SLa7FiwIAAB4FAAAOAAAAAAAAAAAAAAAAAC4CAABkcnMvZTJvRG9jLnhtbFBLAQItABQA&#10;BgAIAAAAIQABjupY3gAAAAwBAAAPAAAAAAAAAAAAAAAAAOUEAABkcnMvZG93bnJldi54bWxQSwUG&#10;AAAAAAQABADzAAAA8AUAAAAA&#10;" stroked="f">
                <v:textbox>
                  <w:txbxContent>
                    <w:p w:rsidR="005F5EAC" w:rsidRDefault="005F5EAC" w:rsidP="005F5EAC">
                      <w:pPr>
                        <w:jc w:val="center"/>
                        <w:rPr>
                          <w:b/>
                        </w:rPr>
                      </w:pPr>
                    </w:p>
                    <w:p w:rsidR="005F5EAC" w:rsidRDefault="005F5EAC" w:rsidP="005F5EAC">
                      <w:pPr>
                        <w:jc w:val="center"/>
                        <w:rPr>
                          <w:rFonts w:ascii="Century" w:hAnsi="Century"/>
                          <w:b/>
                          <w:sz w:val="30"/>
                          <w:szCs w:val="30"/>
                        </w:rPr>
                      </w:pPr>
                      <w:r>
                        <w:rPr>
                          <w:rFonts w:ascii="Century" w:hAnsi="Century"/>
                          <w:b/>
                          <w:sz w:val="30"/>
                          <w:szCs w:val="30"/>
                        </w:rPr>
                        <w:t xml:space="preserve">SECRETARÍA GENERAL DEL </w:t>
                      </w:r>
                    </w:p>
                    <w:p w:rsidR="005F5EAC" w:rsidRDefault="005F5EAC" w:rsidP="005F5EAC">
                      <w:pPr>
                        <w:jc w:val="center"/>
                        <w:rPr>
                          <w:rFonts w:ascii="Century" w:hAnsi="Century"/>
                          <w:b/>
                          <w:sz w:val="30"/>
                          <w:szCs w:val="30"/>
                        </w:rPr>
                      </w:pPr>
                      <w:r>
                        <w:rPr>
                          <w:rFonts w:ascii="Century" w:hAnsi="Century"/>
                          <w:b/>
                          <w:sz w:val="30"/>
                          <w:szCs w:val="30"/>
                        </w:rPr>
                        <w:t>PODER LEGISLATIVO</w:t>
                      </w:r>
                    </w:p>
                    <w:p w:rsidR="005F5EAC" w:rsidRDefault="005F5EAC" w:rsidP="005F5EAC">
                      <w:pPr>
                        <w:jc w:val="center"/>
                        <w:rPr>
                          <w:rFonts w:ascii="Century" w:hAnsi="Century"/>
                          <w:b/>
                          <w:sz w:val="26"/>
                          <w:szCs w:val="26"/>
                        </w:rPr>
                      </w:pPr>
                    </w:p>
                    <w:p w:rsidR="005F5EAC" w:rsidRDefault="005F5EAC" w:rsidP="005F5EAC">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5F5EAC" w:rsidRDefault="005F5EAC" w:rsidP="005F5EAC">
      <w:pPr>
        <w:spacing w:line="360" w:lineRule="auto"/>
        <w:rPr>
          <w:rFonts w:ascii="Tahoma" w:hAnsi="Tahoma" w:cs="Tahoma"/>
          <w:b/>
          <w:bCs/>
          <w:sz w:val="28"/>
          <w:szCs w:val="28"/>
        </w:rPr>
        <w:sectPr w:rsidR="005F5EAC">
          <w:pgSz w:w="12240" w:h="15840"/>
          <w:pgMar w:top="1701" w:right="1134" w:bottom="1418" w:left="1985" w:header="720" w:footer="720" w:gutter="0"/>
          <w:cols w:space="720"/>
        </w:sectPr>
      </w:pPr>
    </w:p>
    <w:p w:rsidR="000A387A" w:rsidRDefault="000A387A" w:rsidP="000A387A">
      <w:pPr>
        <w:jc w:val="center"/>
        <w:rPr>
          <w:rFonts w:ascii="Arial" w:hAnsi="Arial" w:cs="Arial"/>
          <w:b/>
          <w:bCs/>
        </w:rPr>
      </w:pPr>
      <w:bookmarkStart w:id="3" w:name="_Hlk34821616"/>
      <w:bookmarkStart w:id="4" w:name="_Hlk34726692"/>
      <w:bookmarkEnd w:id="0"/>
      <w:r>
        <w:rPr>
          <w:rFonts w:ascii="Arial" w:hAnsi="Arial" w:cs="Arial"/>
          <w:b/>
          <w:bCs/>
        </w:rPr>
        <w:lastRenderedPageBreak/>
        <w:t>Decreto 149/2019</w:t>
      </w:r>
    </w:p>
    <w:p w:rsidR="000A387A" w:rsidRDefault="000A387A" w:rsidP="000A387A">
      <w:pPr>
        <w:jc w:val="both"/>
        <w:rPr>
          <w:rFonts w:ascii="Arial" w:hAnsi="Arial" w:cs="Arial"/>
          <w:b/>
          <w:bCs/>
        </w:rPr>
      </w:pPr>
    </w:p>
    <w:p w:rsidR="000A387A" w:rsidRDefault="000A387A" w:rsidP="000A387A">
      <w:pPr>
        <w:jc w:val="both"/>
        <w:rPr>
          <w:rFonts w:ascii="Arial" w:hAnsi="Arial" w:cs="Arial"/>
          <w:b/>
          <w:bCs/>
        </w:rPr>
      </w:pPr>
      <w:r>
        <w:rPr>
          <w:rFonts w:ascii="Arial" w:hAnsi="Arial" w:cs="Arial"/>
          <w:b/>
          <w:bC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0A387A" w:rsidRDefault="000A387A" w:rsidP="000A387A">
      <w:pPr>
        <w:widowControl w:val="0"/>
        <w:jc w:val="both"/>
        <w:rPr>
          <w:rFonts w:ascii="Arial" w:hAnsi="Arial" w:cs="Arial"/>
          <w:b/>
          <w:bCs/>
        </w:rPr>
      </w:pPr>
    </w:p>
    <w:p w:rsidR="000A387A" w:rsidRDefault="000A387A" w:rsidP="000A387A">
      <w:pPr>
        <w:jc w:val="both"/>
        <w:rPr>
          <w:rFonts w:ascii="Arial" w:hAnsi="Arial" w:cs="Arial"/>
        </w:rPr>
      </w:pPr>
      <w:r>
        <w:rPr>
          <w:rFonts w:ascii="Arial" w:hAnsi="Arial" w:cs="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5F5EAC" w:rsidRPr="005F5EAC" w:rsidRDefault="005F5EAC" w:rsidP="005F5EAC">
      <w:pPr>
        <w:jc w:val="both"/>
        <w:rPr>
          <w:rFonts w:ascii="Arial" w:hAnsi="Arial" w:cs="Arial"/>
          <w:b/>
          <w:iCs/>
          <w:lang w:val="es-ES" w:eastAsia="es-ES"/>
        </w:rPr>
      </w:pPr>
    </w:p>
    <w:p w:rsidR="005F5EAC" w:rsidRPr="005F5EAC" w:rsidRDefault="005F5EAC" w:rsidP="005F5EAC">
      <w:pPr>
        <w:jc w:val="both"/>
        <w:rPr>
          <w:rFonts w:ascii="Arial" w:hAnsi="Arial" w:cs="Arial"/>
          <w:b/>
          <w:iCs/>
          <w:lang w:val="es-ES" w:eastAsia="es-ES"/>
        </w:rPr>
      </w:pPr>
      <w:r w:rsidRPr="005F5EAC">
        <w:rPr>
          <w:rFonts w:ascii="Arial" w:hAnsi="Arial" w:cs="Arial"/>
          <w:b/>
          <w:iCs/>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5F5EAC" w:rsidRPr="005F5EAC" w:rsidRDefault="005F5EAC" w:rsidP="005F5EAC">
      <w:pPr>
        <w:jc w:val="both"/>
        <w:rPr>
          <w:rFonts w:ascii="Arial" w:hAnsi="Arial" w:cs="Arial"/>
          <w:b/>
          <w:iCs/>
          <w:lang w:val="es-ES" w:eastAsia="es-ES"/>
        </w:rPr>
      </w:pPr>
    </w:p>
    <w:p w:rsidR="005F5EAC" w:rsidRPr="005F5EAC" w:rsidRDefault="005F5EAC" w:rsidP="005F5EAC">
      <w:pPr>
        <w:widowControl w:val="0"/>
        <w:tabs>
          <w:tab w:val="left" w:pos="8280"/>
          <w:tab w:val="left" w:pos="9310"/>
        </w:tabs>
        <w:autoSpaceDE w:val="0"/>
        <w:autoSpaceDN w:val="0"/>
        <w:adjustRightInd w:val="0"/>
        <w:ind w:right="-51"/>
        <w:jc w:val="center"/>
        <w:rPr>
          <w:rFonts w:ascii="Arial" w:eastAsia="Calibri" w:hAnsi="Arial" w:cs="Arial"/>
          <w:b/>
          <w:color w:val="000000"/>
          <w:sz w:val="2"/>
          <w:szCs w:val="22"/>
        </w:rPr>
      </w:pPr>
    </w:p>
    <w:p w:rsidR="005F5EAC" w:rsidRPr="005F5EAC" w:rsidRDefault="005F5EAC" w:rsidP="005F5EAC">
      <w:pPr>
        <w:tabs>
          <w:tab w:val="left" w:pos="8222"/>
        </w:tabs>
        <w:suppressAutoHyphens/>
        <w:spacing w:line="360" w:lineRule="auto"/>
        <w:ind w:right="51" w:firstLine="567"/>
        <w:jc w:val="center"/>
        <w:rPr>
          <w:rFonts w:ascii="Arial" w:hAnsi="Arial" w:cs="Arial"/>
          <w:b/>
          <w:color w:val="000000"/>
          <w:lang w:val="pt-BR" w:eastAsia="ar-SA"/>
        </w:rPr>
      </w:pPr>
      <w:r w:rsidRPr="005F5EAC">
        <w:rPr>
          <w:rFonts w:ascii="Arial" w:hAnsi="Arial" w:cs="Arial"/>
          <w:b/>
          <w:color w:val="000000"/>
          <w:lang w:val="pt-BR" w:eastAsia="ar-SA"/>
        </w:rPr>
        <w:t>E X P O S I C I Ó N   D E   M O T I V O S:</w:t>
      </w:r>
    </w:p>
    <w:p w:rsidR="005F5EAC" w:rsidRPr="005F5EAC" w:rsidRDefault="005F5EAC" w:rsidP="005F5EAC">
      <w:pPr>
        <w:ind w:firstLine="709"/>
        <w:jc w:val="both"/>
        <w:rPr>
          <w:rFonts w:ascii="Arial" w:eastAsia="Calibri" w:hAnsi="Arial" w:cs="Arial"/>
          <w:color w:val="000000"/>
          <w:sz w:val="22"/>
          <w:szCs w:val="22"/>
          <w:lang w:val="pt-BR"/>
        </w:rPr>
      </w:pPr>
    </w:p>
    <w:p w:rsidR="005F5EAC" w:rsidRPr="005F5EAC" w:rsidRDefault="005F5EAC" w:rsidP="005F5EAC">
      <w:pPr>
        <w:spacing w:line="360" w:lineRule="auto"/>
        <w:ind w:left="283" w:firstLine="709"/>
        <w:jc w:val="both"/>
        <w:rPr>
          <w:rFonts w:ascii="Arial" w:eastAsia="Calibri" w:hAnsi="Arial" w:cs="Arial"/>
          <w:iCs/>
          <w:color w:val="000000"/>
          <w:sz w:val="22"/>
        </w:rPr>
      </w:pPr>
      <w:r w:rsidRPr="005F5EAC">
        <w:rPr>
          <w:rFonts w:ascii="Arial" w:eastAsia="Calibri" w:hAnsi="Arial" w:cs="Arial"/>
          <w:b/>
          <w:iCs/>
          <w:color w:val="000000"/>
          <w:sz w:val="22"/>
        </w:rPr>
        <w:t>PRIMERA</w:t>
      </w:r>
      <w:r w:rsidRPr="005F5EAC">
        <w:rPr>
          <w:rFonts w:ascii="Arial" w:eastAsia="Calibri" w:hAnsi="Arial" w:cs="Arial"/>
          <w:iCs/>
          <w:color w:val="000000"/>
          <w:sz w:val="22"/>
        </w:rPr>
        <w:t>. De la revisión y análisis de las iniciativas presentadas por las autoridades municipales, los integrantes de esta Comisión Permanente, apreciamos que los ayuntamientos de los municipios antes señalados</w:t>
      </w:r>
      <w:r w:rsidRPr="005F5EAC">
        <w:rPr>
          <w:rFonts w:ascii="Arial" w:eastAsia="Calibri" w:hAnsi="Arial" w:cs="Arial"/>
          <w:color w:val="000000"/>
          <w:sz w:val="22"/>
        </w:rPr>
        <w:t xml:space="preserve">, </w:t>
      </w:r>
      <w:r w:rsidRPr="005F5EAC">
        <w:rPr>
          <w:rFonts w:ascii="Arial" w:eastAsia="Calibri" w:hAnsi="Arial" w:cs="Arial"/>
          <w:iCs/>
          <w:color w:val="000000"/>
          <w:sz w:val="22"/>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5F5EAC" w:rsidRPr="005F5EAC" w:rsidRDefault="005F5EAC" w:rsidP="005F5EAC">
      <w:pPr>
        <w:spacing w:line="360" w:lineRule="auto"/>
        <w:ind w:left="283" w:firstLine="540"/>
        <w:jc w:val="both"/>
        <w:rPr>
          <w:rFonts w:ascii="Arial" w:eastAsia="Calibri" w:hAnsi="Arial" w:cs="Arial"/>
          <w:iCs/>
          <w:color w:val="000000"/>
          <w:sz w:val="22"/>
        </w:rPr>
      </w:pPr>
    </w:p>
    <w:p w:rsidR="005F5EAC" w:rsidRPr="005F5EAC" w:rsidRDefault="005F5EAC" w:rsidP="005F5EAC">
      <w:pPr>
        <w:spacing w:line="360" w:lineRule="auto"/>
        <w:ind w:left="283" w:firstLine="709"/>
        <w:jc w:val="both"/>
        <w:rPr>
          <w:rFonts w:ascii="Arial" w:eastAsia="Calibri" w:hAnsi="Arial" w:cs="Arial"/>
          <w:iCs/>
          <w:color w:val="000000"/>
          <w:sz w:val="22"/>
        </w:rPr>
      </w:pPr>
      <w:r w:rsidRPr="005F5EAC">
        <w:rPr>
          <w:rFonts w:ascii="Arial" w:eastAsia="Calibri" w:hAnsi="Arial" w:cs="Arial"/>
          <w:b/>
          <w:iCs/>
          <w:color w:val="000000"/>
          <w:sz w:val="22"/>
        </w:rPr>
        <w:lastRenderedPageBreak/>
        <w:t>SEGUNDA</w:t>
      </w:r>
      <w:r w:rsidRPr="005F5EAC">
        <w:rPr>
          <w:rFonts w:ascii="Arial" w:eastAsia="Calibri" w:hAnsi="Arial" w:cs="Arial"/>
          <w:iCs/>
          <w:color w:val="000000"/>
          <w:sz w:val="22"/>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F5EAC">
            <w:rPr>
              <w:rFonts w:ascii="Arial" w:eastAsia="Calibri" w:hAnsi="Arial" w:cs="Arial"/>
              <w:iCs/>
              <w:color w:val="000000"/>
              <w:sz w:val="22"/>
            </w:rPr>
            <w:t>la Constitución</w:t>
          </w:r>
        </w:smartTag>
        <w:r w:rsidRPr="005F5EAC">
          <w:rPr>
            <w:rFonts w:ascii="Arial" w:eastAsia="Calibri" w:hAnsi="Arial" w:cs="Arial"/>
            <w:iCs/>
            <w:color w:val="000000"/>
            <w:sz w:val="22"/>
          </w:rPr>
          <w:t xml:space="preserve"> Política</w:t>
        </w:r>
      </w:smartTag>
      <w:r w:rsidRPr="005F5EAC">
        <w:rPr>
          <w:rFonts w:ascii="Arial" w:eastAsia="Calibri" w:hAnsi="Arial" w:cs="Arial"/>
          <w:iCs/>
          <w:color w:val="000000"/>
          <w:sz w:val="22"/>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F5EAC" w:rsidRPr="005F5EAC" w:rsidRDefault="005F5EAC" w:rsidP="005F5EAC">
      <w:pPr>
        <w:spacing w:line="360" w:lineRule="auto"/>
        <w:ind w:left="283" w:firstLine="709"/>
        <w:jc w:val="both"/>
        <w:rPr>
          <w:rFonts w:ascii="Arial" w:eastAsia="Calibri" w:hAnsi="Arial" w:cs="Arial"/>
          <w:iCs/>
          <w:color w:val="000000"/>
          <w:sz w:val="22"/>
        </w:rPr>
      </w:pPr>
    </w:p>
    <w:p w:rsidR="005F5EAC" w:rsidRPr="005F5EAC" w:rsidRDefault="005F5EAC" w:rsidP="005F5EAC">
      <w:pPr>
        <w:spacing w:line="360" w:lineRule="auto"/>
        <w:ind w:left="283" w:firstLine="709"/>
        <w:jc w:val="both"/>
        <w:rPr>
          <w:rFonts w:ascii="Arial" w:eastAsia="Calibri" w:hAnsi="Arial" w:cs="Arial"/>
          <w:iCs/>
          <w:color w:val="000000"/>
          <w:sz w:val="22"/>
        </w:rPr>
      </w:pPr>
      <w:r w:rsidRPr="005F5EAC">
        <w:rPr>
          <w:rFonts w:ascii="Arial" w:eastAsia="Calibri" w:hAnsi="Arial" w:cs="Arial"/>
          <w:iCs/>
          <w:color w:val="000000"/>
          <w:sz w:val="22"/>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F5EAC" w:rsidRPr="005F5EAC" w:rsidRDefault="005F5EAC" w:rsidP="005F5EAC">
      <w:pPr>
        <w:ind w:left="283" w:firstLine="540"/>
        <w:jc w:val="both"/>
        <w:rPr>
          <w:rFonts w:ascii="Arial" w:eastAsia="Calibri" w:hAnsi="Arial" w:cs="Arial"/>
          <w:iCs/>
          <w:color w:val="000000"/>
          <w:sz w:val="22"/>
        </w:rPr>
      </w:pPr>
    </w:p>
    <w:p w:rsidR="005F5EAC" w:rsidRPr="005F5EAC" w:rsidRDefault="005F5EAC" w:rsidP="005F5EAC">
      <w:pPr>
        <w:spacing w:line="360" w:lineRule="auto"/>
        <w:ind w:left="283" w:firstLine="709"/>
        <w:jc w:val="both"/>
        <w:rPr>
          <w:rFonts w:ascii="Arial" w:eastAsia="Calibri" w:hAnsi="Arial" w:cs="Arial"/>
          <w:iCs/>
          <w:color w:val="000000"/>
          <w:sz w:val="22"/>
        </w:rPr>
      </w:pPr>
      <w:r w:rsidRPr="005F5EAC">
        <w:rPr>
          <w:rFonts w:ascii="Arial" w:eastAsia="Calibri" w:hAnsi="Arial" w:cs="Arial"/>
          <w:iCs/>
          <w:color w:val="000000"/>
          <w:sz w:val="22"/>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F5EAC" w:rsidRPr="005F5EAC" w:rsidRDefault="005F5EAC" w:rsidP="005F5EAC">
      <w:pPr>
        <w:jc w:val="both"/>
        <w:rPr>
          <w:rFonts w:ascii="Arial" w:eastAsia="Calibri" w:hAnsi="Arial" w:cs="Arial"/>
          <w:iCs/>
          <w:color w:val="000000"/>
          <w:sz w:val="22"/>
          <w:szCs w:val="22"/>
        </w:rPr>
      </w:pPr>
    </w:p>
    <w:p w:rsidR="005F5EAC" w:rsidRPr="005F5EAC" w:rsidRDefault="005F5EAC" w:rsidP="005F5EAC">
      <w:pPr>
        <w:spacing w:line="256" w:lineRule="auto"/>
        <w:jc w:val="both"/>
        <w:rPr>
          <w:rFonts w:ascii="Arial" w:eastAsia="Calibri" w:hAnsi="Arial" w:cs="Arial"/>
          <w:iCs/>
          <w:color w:val="000000"/>
          <w:sz w:val="22"/>
          <w:szCs w:val="22"/>
        </w:rPr>
      </w:pPr>
      <w:r w:rsidRPr="005F5EAC">
        <w:rPr>
          <w:rFonts w:ascii="Arial" w:eastAsia="Calibri" w:hAnsi="Arial" w:cs="Arial"/>
          <w:iCs/>
          <w:color w:val="000000"/>
          <w:sz w:val="22"/>
          <w:szCs w:val="22"/>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F5EAC">
            <w:rPr>
              <w:rFonts w:ascii="Arial" w:eastAsia="Calibri" w:hAnsi="Arial" w:cs="Arial"/>
              <w:iCs/>
              <w:color w:val="000000"/>
              <w:sz w:val="22"/>
              <w:szCs w:val="22"/>
            </w:rPr>
            <w:t>la Autonomía</w:t>
          </w:r>
        </w:smartTag>
        <w:r w:rsidRPr="005F5EAC">
          <w:rPr>
            <w:rFonts w:ascii="Arial" w:eastAsia="Calibri" w:hAnsi="Arial" w:cs="Arial"/>
            <w:iCs/>
            <w:color w:val="000000"/>
            <w:sz w:val="22"/>
            <w:szCs w:val="22"/>
          </w:rPr>
          <w:t xml:space="preserve"> Financiera</w:t>
        </w:r>
      </w:smartTag>
      <w:r w:rsidRPr="005F5EAC">
        <w:rPr>
          <w:rFonts w:ascii="Arial" w:eastAsia="Calibri" w:hAnsi="Arial" w:cs="Arial"/>
          <w:iCs/>
          <w:color w:val="000000"/>
          <w:sz w:val="22"/>
          <w:szCs w:val="22"/>
        </w:rPr>
        <w:t xml:space="preserve"> Municipal </w:t>
      </w:r>
    </w:p>
    <w:p w:rsidR="005F5EAC" w:rsidRPr="005F5EAC" w:rsidRDefault="005F5EAC" w:rsidP="005F5EAC">
      <w:pPr>
        <w:ind w:left="720" w:right="484"/>
        <w:jc w:val="both"/>
        <w:rPr>
          <w:rFonts w:ascii="Arial" w:eastAsia="Calibri" w:hAnsi="Arial" w:cs="Arial"/>
          <w:color w:val="000000"/>
          <w:sz w:val="22"/>
          <w:szCs w:val="22"/>
        </w:rPr>
      </w:pPr>
    </w:p>
    <w:p w:rsidR="005F5EAC" w:rsidRPr="005F5EAC" w:rsidRDefault="005F5EAC" w:rsidP="005F5EAC">
      <w:pPr>
        <w:spacing w:line="256" w:lineRule="auto"/>
        <w:ind w:left="720" w:right="484"/>
        <w:jc w:val="both"/>
        <w:rPr>
          <w:rFonts w:ascii="Arial" w:eastAsia="Calibri" w:hAnsi="Arial" w:cs="Arial"/>
          <w:color w:val="000000"/>
          <w:sz w:val="22"/>
          <w:szCs w:val="22"/>
        </w:rPr>
      </w:pPr>
      <w:r w:rsidRPr="005F5EAC">
        <w:rPr>
          <w:rFonts w:ascii="Arial" w:eastAsia="Calibri" w:hAnsi="Arial" w:cs="Arial"/>
          <w:color w:val="000000"/>
          <w:sz w:val="22"/>
          <w:szCs w:val="22"/>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F5EAC">
          <w:rPr>
            <w:rFonts w:ascii="Arial" w:eastAsia="Calibri" w:hAnsi="Arial" w:cs="Arial"/>
            <w:color w:val="000000"/>
            <w:sz w:val="22"/>
            <w:szCs w:val="22"/>
          </w:rPr>
          <w:t>la Revolución.”</w:t>
        </w:r>
      </w:smartTag>
    </w:p>
    <w:p w:rsidR="005F5EAC" w:rsidRPr="005F5EAC" w:rsidRDefault="005F5EAC" w:rsidP="005F5EAC">
      <w:pPr>
        <w:spacing w:line="256" w:lineRule="auto"/>
        <w:ind w:left="720" w:right="484"/>
        <w:jc w:val="both"/>
        <w:rPr>
          <w:rFonts w:ascii="Arial" w:eastAsia="Calibri" w:hAnsi="Arial" w:cs="Arial"/>
          <w:color w:val="000000"/>
          <w:sz w:val="22"/>
          <w:szCs w:val="22"/>
        </w:rPr>
      </w:pPr>
    </w:p>
    <w:p w:rsidR="005F5EAC" w:rsidRPr="005F5EAC" w:rsidRDefault="005F5EAC" w:rsidP="005F5EAC">
      <w:pPr>
        <w:spacing w:line="256" w:lineRule="auto"/>
        <w:ind w:left="720" w:right="484"/>
        <w:jc w:val="both"/>
        <w:rPr>
          <w:rFonts w:ascii="Arial" w:eastAsia="Calibri" w:hAnsi="Arial" w:cs="Arial"/>
          <w:color w:val="000000"/>
          <w:sz w:val="22"/>
          <w:szCs w:val="22"/>
        </w:rPr>
      </w:pPr>
      <w:r w:rsidRPr="005F5EAC">
        <w:rPr>
          <w:rFonts w:ascii="Arial" w:eastAsia="Calibri" w:hAnsi="Arial" w:cs="Arial"/>
          <w:color w:val="000000"/>
          <w:sz w:val="22"/>
          <w:szCs w:val="22"/>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5F5EAC">
        <w:rPr>
          <w:rFonts w:ascii="Arial" w:eastAsia="Calibri" w:hAnsi="Arial" w:cs="Arial"/>
          <w:color w:val="000000"/>
          <w:sz w:val="22"/>
          <w:szCs w:val="22"/>
        </w:rPr>
        <w:lastRenderedPageBreak/>
        <w:t>su hacienda, la que se formará con las contribuciones  que le señalen las Legislaturas de los Estados”.”</w:t>
      </w:r>
    </w:p>
    <w:p w:rsidR="005F5EAC" w:rsidRPr="005F5EAC" w:rsidRDefault="005F5EAC" w:rsidP="005F5EAC">
      <w:pPr>
        <w:spacing w:line="256" w:lineRule="auto"/>
        <w:ind w:left="720" w:right="484"/>
        <w:jc w:val="both"/>
        <w:rPr>
          <w:rFonts w:ascii="Arial" w:eastAsia="Calibri" w:hAnsi="Arial" w:cs="Arial"/>
          <w:color w:val="000000"/>
          <w:sz w:val="22"/>
          <w:szCs w:val="22"/>
        </w:rPr>
      </w:pPr>
    </w:p>
    <w:p w:rsidR="005F5EAC" w:rsidRPr="005F5EAC" w:rsidRDefault="005F5EAC" w:rsidP="005F5EAC">
      <w:pPr>
        <w:spacing w:line="256" w:lineRule="auto"/>
        <w:ind w:left="720" w:right="484"/>
        <w:jc w:val="both"/>
        <w:rPr>
          <w:rFonts w:ascii="Arial" w:eastAsia="Calibri" w:hAnsi="Arial" w:cs="Arial"/>
          <w:color w:val="000000"/>
          <w:sz w:val="22"/>
          <w:szCs w:val="22"/>
        </w:rPr>
      </w:pPr>
      <w:r w:rsidRPr="005F5EAC">
        <w:rPr>
          <w:rFonts w:ascii="Arial" w:eastAsia="Calibri" w:hAnsi="Arial" w:cs="Arial"/>
          <w:color w:val="000000"/>
          <w:sz w:val="22"/>
          <w:szCs w:val="22"/>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F5EAC">
            <w:rPr>
              <w:rFonts w:ascii="Arial" w:eastAsia="Calibri" w:hAnsi="Arial" w:cs="Arial"/>
              <w:color w:val="000000"/>
              <w:sz w:val="22"/>
              <w:szCs w:val="22"/>
            </w:rPr>
            <w:t>la Legislatura</w:t>
          </w:r>
        </w:smartTag>
        <w:r w:rsidRPr="005F5EAC">
          <w:rPr>
            <w:rFonts w:ascii="Arial" w:eastAsia="Calibri" w:hAnsi="Arial" w:cs="Arial"/>
            <w:color w:val="000000"/>
            <w:sz w:val="22"/>
            <w:szCs w:val="22"/>
          </w:rPr>
          <w:t xml:space="preserve"> Estatal.”</w:t>
        </w:r>
      </w:smartTag>
    </w:p>
    <w:p w:rsidR="005F5EAC" w:rsidRPr="005F5EAC" w:rsidRDefault="005F5EAC" w:rsidP="005F5EAC">
      <w:pPr>
        <w:spacing w:line="256" w:lineRule="auto"/>
        <w:ind w:left="720" w:right="484"/>
        <w:jc w:val="both"/>
        <w:rPr>
          <w:rFonts w:ascii="Arial" w:eastAsia="Calibri" w:hAnsi="Arial" w:cs="Arial"/>
          <w:color w:val="000000"/>
          <w:sz w:val="22"/>
          <w:szCs w:val="22"/>
        </w:rPr>
      </w:pPr>
    </w:p>
    <w:p w:rsidR="005F5EAC" w:rsidRPr="005F5EAC" w:rsidRDefault="005F5EAC" w:rsidP="005F5EAC">
      <w:pPr>
        <w:spacing w:line="256" w:lineRule="auto"/>
        <w:ind w:left="720" w:right="484"/>
        <w:jc w:val="both"/>
        <w:rPr>
          <w:rFonts w:ascii="Arial" w:eastAsia="Calibri" w:hAnsi="Arial" w:cs="Arial"/>
          <w:color w:val="000000"/>
          <w:sz w:val="22"/>
          <w:szCs w:val="22"/>
        </w:rPr>
      </w:pPr>
      <w:r w:rsidRPr="005F5EAC">
        <w:rPr>
          <w:rFonts w:ascii="Arial" w:eastAsia="Calibri" w:hAnsi="Arial" w:cs="Arial"/>
          <w:color w:val="000000"/>
          <w:sz w:val="22"/>
          <w:szCs w:val="22"/>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F5EAC">
          <w:rPr>
            <w:rFonts w:ascii="Arial" w:eastAsia="Calibri" w:hAnsi="Arial" w:cs="Arial"/>
            <w:color w:val="000000"/>
            <w:sz w:val="22"/>
            <w:szCs w:val="22"/>
          </w:rPr>
          <w:t>la Nación</w:t>
        </w:r>
      </w:smartTag>
      <w:r w:rsidRPr="005F5EAC">
        <w:rPr>
          <w:rFonts w:ascii="Arial" w:eastAsia="Calibri" w:hAnsi="Arial" w:cs="Arial"/>
          <w:color w:val="000000"/>
          <w:sz w:val="22"/>
          <w:szCs w:val="22"/>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F5EAC" w:rsidRPr="005F5EAC" w:rsidRDefault="005F5EAC" w:rsidP="005F5EAC">
      <w:pPr>
        <w:spacing w:line="360" w:lineRule="auto"/>
        <w:ind w:left="720" w:right="484"/>
        <w:jc w:val="both"/>
        <w:rPr>
          <w:rFonts w:ascii="Arial" w:eastAsia="Calibri" w:hAnsi="Arial" w:cs="Arial"/>
          <w:color w:val="000000"/>
          <w:sz w:val="22"/>
          <w:szCs w:val="22"/>
        </w:rPr>
      </w:pPr>
    </w:p>
    <w:p w:rsidR="005F5EAC" w:rsidRPr="005F5EAC" w:rsidRDefault="005F5EAC" w:rsidP="005F5EAC">
      <w:pPr>
        <w:spacing w:line="360" w:lineRule="auto"/>
        <w:jc w:val="both"/>
        <w:rPr>
          <w:rFonts w:ascii="Arial" w:eastAsia="Calibri" w:hAnsi="Arial" w:cs="Arial"/>
          <w:iCs/>
          <w:color w:val="000000"/>
          <w:sz w:val="22"/>
        </w:rPr>
      </w:pPr>
      <w:r w:rsidRPr="005F5EAC">
        <w:rPr>
          <w:rFonts w:ascii="Arial" w:eastAsia="Calibri" w:hAnsi="Arial" w:cs="Arial"/>
          <w:iCs/>
          <w:color w:val="000000"/>
          <w:sz w:val="22"/>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F5EAC" w:rsidRPr="005F5EAC" w:rsidRDefault="005F5EAC" w:rsidP="005F5EAC">
      <w:pPr>
        <w:ind w:left="283"/>
        <w:jc w:val="both"/>
        <w:rPr>
          <w:rFonts w:ascii="Arial" w:eastAsia="Calibri" w:hAnsi="Arial" w:cs="Arial"/>
          <w:iCs/>
          <w:color w:val="000000"/>
          <w:sz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F5EAC">
            <w:rPr>
              <w:rFonts w:ascii="Arial" w:eastAsia="Calibri" w:hAnsi="Arial" w:cs="Arial"/>
              <w:color w:val="000000"/>
              <w:sz w:val="22"/>
              <w:szCs w:val="22"/>
            </w:rPr>
            <w:t>la Constitución</w:t>
          </w:r>
        </w:smartTag>
        <w:r w:rsidRPr="005F5EAC">
          <w:rPr>
            <w:rFonts w:ascii="Arial" w:eastAsia="Calibri" w:hAnsi="Arial" w:cs="Arial"/>
            <w:color w:val="000000"/>
            <w:sz w:val="22"/>
            <w:szCs w:val="22"/>
          </w:rPr>
          <w:t xml:space="preserve"> Política</w:t>
        </w:r>
      </w:smartTag>
      <w:r w:rsidRPr="005F5EAC">
        <w:rPr>
          <w:rFonts w:ascii="Arial" w:eastAsia="Calibri" w:hAnsi="Arial" w:cs="Arial"/>
          <w:color w:val="000000"/>
          <w:sz w:val="22"/>
          <w:szCs w:val="22"/>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F5EAC" w:rsidRPr="005F5EAC" w:rsidRDefault="005F5EAC" w:rsidP="005F5EAC">
      <w:pPr>
        <w:spacing w:line="256" w:lineRule="auto"/>
        <w:ind w:firstLine="708"/>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 xml:space="preserve">Para robustecer lo anterior, la Suprema Corte de Justicia de la Nación señaló en su tesis aislada denominada </w:t>
      </w:r>
      <w:r w:rsidRPr="005F5EAC">
        <w:rPr>
          <w:rFonts w:ascii="Arial" w:eastAsia="Calibri" w:hAnsi="Arial" w:cs="Arial"/>
          <w:i/>
          <w:color w:val="000000"/>
          <w:sz w:val="22"/>
          <w:szCs w:val="22"/>
        </w:rPr>
        <w:t xml:space="preserve">“HACIENDA MUNICIPAL. PRINCIPIOS, DERECHOS Y FACULTADES EN ESA MATERIA, PREVISTOS EN EL ARTÍCULO 115, FRACCIÓN IV, DE </w:t>
      </w:r>
      <w:r w:rsidRPr="005F5EAC">
        <w:rPr>
          <w:rFonts w:ascii="Arial" w:eastAsia="Calibri" w:hAnsi="Arial" w:cs="Arial"/>
          <w:i/>
          <w:color w:val="000000"/>
          <w:sz w:val="22"/>
          <w:szCs w:val="22"/>
        </w:rPr>
        <w:lastRenderedPageBreak/>
        <w:t>LA CONSTITUCIÓN POLÍTICA DE LOS ESTADOS UNIDOS MEXICANOS”</w:t>
      </w:r>
      <w:r w:rsidRPr="005F5EAC">
        <w:rPr>
          <w:rFonts w:ascii="Arial" w:eastAsia="Calibri" w:hAnsi="Arial" w:cs="Arial"/>
          <w:i/>
          <w:color w:val="000000"/>
          <w:sz w:val="22"/>
          <w:szCs w:val="22"/>
          <w:vertAlign w:val="superscript"/>
        </w:rPr>
        <w:footnoteReference w:id="1"/>
      </w:r>
      <w:r w:rsidRPr="005F5EAC">
        <w:rPr>
          <w:rFonts w:ascii="Arial" w:eastAsia="Calibri" w:hAnsi="Arial" w:cs="Arial"/>
          <w:color w:val="000000"/>
          <w:sz w:val="22"/>
          <w:szCs w:val="22"/>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F5EAC" w:rsidRPr="005F5EAC" w:rsidRDefault="005F5EAC" w:rsidP="005F5EAC">
      <w:pPr>
        <w:spacing w:line="256" w:lineRule="auto"/>
        <w:ind w:firstLine="708"/>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b/>
          <w:color w:val="000000"/>
          <w:sz w:val="22"/>
          <w:szCs w:val="22"/>
        </w:rPr>
        <w:t xml:space="preserve">TERCERA. </w:t>
      </w:r>
      <w:r w:rsidRPr="005F5EAC">
        <w:rPr>
          <w:rFonts w:ascii="Arial" w:eastAsia="Calibri" w:hAnsi="Arial" w:cs="Arial"/>
          <w:color w:val="000000"/>
          <w:sz w:val="22"/>
          <w:szCs w:val="22"/>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5F5EAC" w:rsidRPr="005F5EAC" w:rsidRDefault="005F5EAC" w:rsidP="005F5EAC">
      <w:pPr>
        <w:spacing w:line="256" w:lineRule="auto"/>
        <w:ind w:firstLine="708"/>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5F5EAC" w:rsidRPr="005F5EAC" w:rsidRDefault="005F5EAC" w:rsidP="005F5EAC">
      <w:pPr>
        <w:spacing w:line="360" w:lineRule="auto"/>
        <w:ind w:firstLine="708"/>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iCs/>
          <w:color w:val="000000"/>
          <w:sz w:val="22"/>
          <w:szCs w:val="22"/>
        </w:rPr>
      </w:pPr>
      <w:r w:rsidRPr="005F5EAC">
        <w:rPr>
          <w:rFonts w:ascii="Arial" w:eastAsia="Calibri" w:hAnsi="Arial" w:cs="Arial"/>
          <w:iCs/>
          <w:color w:val="000000"/>
          <w:sz w:val="22"/>
          <w:szCs w:val="22"/>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w:t>
      </w:r>
      <w:r w:rsidRPr="005F5EAC">
        <w:rPr>
          <w:rFonts w:ascii="Arial" w:eastAsia="Calibri" w:hAnsi="Arial" w:cs="Arial"/>
          <w:iCs/>
          <w:color w:val="000000"/>
          <w:sz w:val="22"/>
          <w:szCs w:val="22"/>
        </w:rPr>
        <w:lastRenderedPageBreak/>
        <w:t>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5F5EAC" w:rsidRPr="005F5EAC" w:rsidRDefault="005F5EAC" w:rsidP="005F5EAC">
      <w:pPr>
        <w:spacing w:line="256" w:lineRule="auto"/>
        <w:ind w:firstLine="708"/>
        <w:jc w:val="both"/>
        <w:rPr>
          <w:rFonts w:ascii="Arial" w:eastAsia="Calibri" w:hAnsi="Arial" w:cs="Arial"/>
          <w:color w:val="000000"/>
          <w:sz w:val="22"/>
          <w:szCs w:val="22"/>
        </w:rPr>
      </w:pPr>
    </w:p>
    <w:p w:rsidR="005F5EAC" w:rsidRPr="005F5EAC" w:rsidRDefault="005F5EAC" w:rsidP="005F5EAC">
      <w:pPr>
        <w:shd w:val="clear" w:color="auto" w:fill="FFFFFF"/>
        <w:spacing w:line="360" w:lineRule="auto"/>
        <w:jc w:val="both"/>
        <w:rPr>
          <w:rFonts w:ascii="Arial" w:hAnsi="Arial" w:cs="Arial"/>
          <w:sz w:val="22"/>
          <w:szCs w:val="22"/>
          <w:lang w:val="es-ES" w:eastAsia="es-ES"/>
        </w:rPr>
      </w:pPr>
      <w:r w:rsidRPr="005F5EAC">
        <w:rPr>
          <w:rFonts w:ascii="Arial" w:hAnsi="Arial" w:cs="Arial"/>
          <w:b/>
          <w:sz w:val="22"/>
          <w:szCs w:val="22"/>
          <w:lang w:val="es-ES" w:eastAsia="es-ES"/>
        </w:rPr>
        <w:tab/>
        <w:t xml:space="preserve">CUARTA. </w:t>
      </w:r>
      <w:r w:rsidRPr="005F5EAC">
        <w:rPr>
          <w:rFonts w:ascii="Arial" w:hAnsi="Arial" w:cs="Arial"/>
          <w:sz w:val="22"/>
          <w:szCs w:val="22"/>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5F5EAC" w:rsidRPr="005F5EAC" w:rsidRDefault="005F5EAC" w:rsidP="005F5EAC">
      <w:pPr>
        <w:shd w:val="clear" w:color="auto" w:fill="FFFFFF"/>
        <w:spacing w:line="256" w:lineRule="auto"/>
        <w:jc w:val="both"/>
        <w:rPr>
          <w:rFonts w:ascii="Arial" w:eastAsia="Calibri" w:hAnsi="Arial" w:cs="Arial"/>
          <w:b/>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Es de estudiado derecho que todo acto de autoridad, para cumplir con el principio de legalidad, debe encontrarse suficientemente fundado y motivado, siendo que las actuaciones que realiza este Poder Legislativo no son la excepción.</w:t>
      </w:r>
    </w:p>
    <w:p w:rsidR="005F5EAC" w:rsidRPr="005F5EAC" w:rsidRDefault="005F5EAC" w:rsidP="005F5EAC">
      <w:pPr>
        <w:spacing w:line="256" w:lineRule="auto"/>
        <w:ind w:firstLine="708"/>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5F5EAC" w:rsidRPr="005F5EAC" w:rsidRDefault="005F5EAC" w:rsidP="005F5EAC">
      <w:pPr>
        <w:spacing w:line="256" w:lineRule="auto"/>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 xml:space="preserve">El Pleno de la Suprema Corte de Justicia de la Nación ha señalado que la fundamentación puede ser de dos tipos: </w:t>
      </w:r>
      <w:r w:rsidRPr="005F5EAC">
        <w:rPr>
          <w:rFonts w:ascii="Arial" w:eastAsia="Calibri" w:hAnsi="Arial" w:cs="Arial"/>
          <w:i/>
          <w:color w:val="000000"/>
          <w:sz w:val="22"/>
          <w:szCs w:val="22"/>
        </w:rPr>
        <w:t xml:space="preserve">reforzada </w:t>
      </w:r>
      <w:r w:rsidRPr="005F5EAC">
        <w:rPr>
          <w:rFonts w:ascii="Arial" w:eastAsia="Calibri" w:hAnsi="Arial" w:cs="Arial"/>
          <w:color w:val="000000"/>
          <w:sz w:val="22"/>
          <w:szCs w:val="22"/>
        </w:rPr>
        <w:t>y</w:t>
      </w:r>
      <w:r w:rsidRPr="005F5EAC">
        <w:rPr>
          <w:rFonts w:ascii="Arial" w:eastAsia="Calibri" w:hAnsi="Arial" w:cs="Arial"/>
          <w:i/>
          <w:color w:val="000000"/>
          <w:sz w:val="22"/>
          <w:szCs w:val="22"/>
        </w:rPr>
        <w:t xml:space="preserve"> ordinaria</w:t>
      </w:r>
      <w:r w:rsidRPr="005F5EAC">
        <w:rPr>
          <w:rFonts w:ascii="Arial" w:eastAsia="Calibri" w:hAnsi="Arial" w:cs="Arial"/>
          <w:b/>
          <w:color w:val="000000"/>
          <w:sz w:val="22"/>
          <w:szCs w:val="22"/>
        </w:rPr>
        <w:t xml:space="preserve">. </w:t>
      </w:r>
      <w:r w:rsidRPr="005F5EAC">
        <w:rPr>
          <w:rFonts w:ascii="Arial" w:eastAsia="Calibri" w:hAnsi="Arial" w:cs="Arial"/>
          <w:color w:val="000000"/>
          <w:sz w:val="22"/>
          <w:szCs w:val="22"/>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F5EAC" w:rsidRPr="005F5EAC" w:rsidRDefault="005F5EAC" w:rsidP="005F5EAC">
      <w:pPr>
        <w:spacing w:line="256" w:lineRule="auto"/>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F5EAC" w:rsidRPr="005F5EAC" w:rsidRDefault="005F5EAC" w:rsidP="005F5EAC">
      <w:pPr>
        <w:jc w:val="both"/>
        <w:rPr>
          <w:rFonts w:ascii="Arial" w:eastAsia="Calibri" w:hAnsi="Arial" w:cs="Arial"/>
          <w:b/>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Lo anterior, de conformidad con la jurisprudencia en materia constitucional emitida por el Pleno del máximo tribunal que señala lo siguiente:</w:t>
      </w:r>
    </w:p>
    <w:p w:rsidR="005F5EAC" w:rsidRPr="005F5EAC" w:rsidRDefault="005F5EAC" w:rsidP="005F5EAC">
      <w:pPr>
        <w:spacing w:line="256" w:lineRule="auto"/>
        <w:ind w:left="708"/>
        <w:jc w:val="both"/>
        <w:rPr>
          <w:rFonts w:ascii="Arial" w:eastAsia="Calibri" w:hAnsi="Arial" w:cs="Arial"/>
          <w:color w:val="000000"/>
          <w:sz w:val="22"/>
          <w:szCs w:val="22"/>
        </w:rPr>
      </w:pPr>
    </w:p>
    <w:p w:rsidR="005F5EAC" w:rsidRPr="005F5EAC" w:rsidRDefault="005F5EAC" w:rsidP="005F5EAC">
      <w:pPr>
        <w:spacing w:line="256" w:lineRule="auto"/>
        <w:ind w:left="708"/>
        <w:jc w:val="both"/>
        <w:rPr>
          <w:rFonts w:ascii="Arial" w:eastAsia="Calibri" w:hAnsi="Arial" w:cs="Arial"/>
          <w:i/>
          <w:color w:val="000000"/>
          <w:sz w:val="20"/>
          <w:szCs w:val="20"/>
        </w:rPr>
      </w:pPr>
      <w:r w:rsidRPr="005F5EAC">
        <w:rPr>
          <w:rFonts w:ascii="Arial" w:eastAsia="Calibri" w:hAnsi="Arial" w:cs="Arial"/>
          <w:i/>
          <w:color w:val="000000"/>
          <w:sz w:val="20"/>
          <w:szCs w:val="20"/>
        </w:rPr>
        <w:t xml:space="preserve">Época: Novena Época </w:t>
      </w:r>
    </w:p>
    <w:p w:rsidR="005F5EAC" w:rsidRPr="005F5EAC" w:rsidRDefault="005F5EAC" w:rsidP="005F5EAC">
      <w:pPr>
        <w:spacing w:line="256" w:lineRule="auto"/>
        <w:ind w:left="708"/>
        <w:jc w:val="both"/>
        <w:rPr>
          <w:rFonts w:ascii="Arial" w:eastAsia="Calibri" w:hAnsi="Arial" w:cs="Arial"/>
          <w:i/>
          <w:color w:val="000000"/>
          <w:sz w:val="20"/>
          <w:szCs w:val="20"/>
        </w:rPr>
      </w:pPr>
      <w:r w:rsidRPr="005F5EAC">
        <w:rPr>
          <w:rFonts w:ascii="Arial" w:eastAsia="Calibri" w:hAnsi="Arial" w:cs="Arial"/>
          <w:i/>
          <w:color w:val="000000"/>
          <w:sz w:val="20"/>
          <w:szCs w:val="20"/>
        </w:rPr>
        <w:t xml:space="preserve">Registro: 165745 </w:t>
      </w:r>
    </w:p>
    <w:p w:rsidR="005F5EAC" w:rsidRPr="005F5EAC" w:rsidRDefault="005F5EAC" w:rsidP="005F5EAC">
      <w:pPr>
        <w:spacing w:line="256" w:lineRule="auto"/>
        <w:ind w:left="708"/>
        <w:jc w:val="both"/>
        <w:rPr>
          <w:rFonts w:ascii="Arial" w:eastAsia="Calibri" w:hAnsi="Arial" w:cs="Arial"/>
          <w:i/>
          <w:color w:val="000000"/>
          <w:sz w:val="20"/>
          <w:szCs w:val="20"/>
        </w:rPr>
      </w:pPr>
      <w:r w:rsidRPr="005F5EAC">
        <w:rPr>
          <w:rFonts w:ascii="Arial" w:eastAsia="Calibri" w:hAnsi="Arial" w:cs="Arial"/>
          <w:i/>
          <w:color w:val="000000"/>
          <w:sz w:val="20"/>
          <w:szCs w:val="20"/>
        </w:rPr>
        <w:t xml:space="preserve">Instancia: Pleno </w:t>
      </w:r>
    </w:p>
    <w:p w:rsidR="005F5EAC" w:rsidRPr="005F5EAC" w:rsidRDefault="005F5EAC" w:rsidP="005F5EAC">
      <w:pPr>
        <w:spacing w:line="256" w:lineRule="auto"/>
        <w:ind w:left="708"/>
        <w:jc w:val="both"/>
        <w:rPr>
          <w:rFonts w:ascii="Arial" w:eastAsia="Calibri" w:hAnsi="Arial" w:cs="Arial"/>
          <w:i/>
          <w:color w:val="000000"/>
          <w:sz w:val="20"/>
          <w:szCs w:val="20"/>
        </w:rPr>
      </w:pPr>
      <w:r w:rsidRPr="005F5EAC">
        <w:rPr>
          <w:rFonts w:ascii="Arial" w:eastAsia="Calibri" w:hAnsi="Arial" w:cs="Arial"/>
          <w:i/>
          <w:color w:val="000000"/>
          <w:sz w:val="20"/>
          <w:szCs w:val="20"/>
        </w:rPr>
        <w:t xml:space="preserve">Tipo de Tesis: Jurisprudencia </w:t>
      </w:r>
    </w:p>
    <w:p w:rsidR="005F5EAC" w:rsidRPr="005F5EAC" w:rsidRDefault="005F5EAC" w:rsidP="005F5EAC">
      <w:pPr>
        <w:spacing w:line="256" w:lineRule="auto"/>
        <w:ind w:left="708"/>
        <w:jc w:val="both"/>
        <w:rPr>
          <w:rFonts w:ascii="Arial" w:eastAsia="Calibri" w:hAnsi="Arial" w:cs="Arial"/>
          <w:i/>
          <w:color w:val="000000"/>
          <w:sz w:val="20"/>
          <w:szCs w:val="20"/>
        </w:rPr>
      </w:pPr>
      <w:r w:rsidRPr="005F5EAC">
        <w:rPr>
          <w:rFonts w:ascii="Arial" w:eastAsia="Calibri" w:hAnsi="Arial" w:cs="Arial"/>
          <w:i/>
          <w:color w:val="000000"/>
          <w:sz w:val="20"/>
          <w:szCs w:val="20"/>
        </w:rPr>
        <w:t xml:space="preserve">Fuente: Semanario Judicial de la Federación y su Gaceta </w:t>
      </w:r>
    </w:p>
    <w:p w:rsidR="005F5EAC" w:rsidRPr="005F5EAC" w:rsidRDefault="005F5EAC" w:rsidP="005F5EAC">
      <w:pPr>
        <w:spacing w:line="256" w:lineRule="auto"/>
        <w:ind w:left="708"/>
        <w:jc w:val="both"/>
        <w:rPr>
          <w:rFonts w:ascii="Arial" w:eastAsia="Calibri" w:hAnsi="Arial" w:cs="Arial"/>
          <w:i/>
          <w:color w:val="000000"/>
          <w:sz w:val="20"/>
          <w:szCs w:val="20"/>
        </w:rPr>
      </w:pPr>
      <w:r w:rsidRPr="005F5EAC">
        <w:rPr>
          <w:rFonts w:ascii="Arial" w:eastAsia="Calibri" w:hAnsi="Arial" w:cs="Arial"/>
          <w:i/>
          <w:color w:val="000000"/>
          <w:sz w:val="20"/>
          <w:szCs w:val="20"/>
        </w:rPr>
        <w:t xml:space="preserve">Tomo XXX, Diciembre de 2009 </w:t>
      </w:r>
    </w:p>
    <w:p w:rsidR="005F5EAC" w:rsidRPr="005F5EAC" w:rsidRDefault="005F5EAC" w:rsidP="005F5EAC">
      <w:pPr>
        <w:spacing w:line="256" w:lineRule="auto"/>
        <w:ind w:left="708"/>
        <w:jc w:val="both"/>
        <w:rPr>
          <w:rFonts w:ascii="Arial" w:eastAsia="Calibri" w:hAnsi="Arial" w:cs="Arial"/>
          <w:i/>
          <w:color w:val="000000"/>
          <w:sz w:val="20"/>
          <w:szCs w:val="20"/>
        </w:rPr>
      </w:pPr>
      <w:r w:rsidRPr="005F5EAC">
        <w:rPr>
          <w:rFonts w:ascii="Arial" w:eastAsia="Calibri" w:hAnsi="Arial" w:cs="Arial"/>
          <w:i/>
          <w:color w:val="000000"/>
          <w:sz w:val="20"/>
          <w:szCs w:val="20"/>
        </w:rPr>
        <w:t xml:space="preserve">Materia(s): Constitucional </w:t>
      </w:r>
    </w:p>
    <w:p w:rsidR="005F5EAC" w:rsidRPr="005F5EAC" w:rsidRDefault="005F5EAC" w:rsidP="005F5EAC">
      <w:pPr>
        <w:spacing w:line="256" w:lineRule="auto"/>
        <w:ind w:left="708"/>
        <w:jc w:val="both"/>
        <w:rPr>
          <w:rFonts w:ascii="Arial" w:eastAsia="Calibri" w:hAnsi="Arial" w:cs="Arial"/>
          <w:i/>
          <w:color w:val="000000"/>
          <w:sz w:val="20"/>
          <w:szCs w:val="20"/>
        </w:rPr>
      </w:pPr>
      <w:r w:rsidRPr="005F5EAC">
        <w:rPr>
          <w:rFonts w:ascii="Arial" w:eastAsia="Calibri" w:hAnsi="Arial" w:cs="Arial"/>
          <w:i/>
          <w:color w:val="000000"/>
          <w:sz w:val="20"/>
          <w:szCs w:val="20"/>
        </w:rPr>
        <w:t xml:space="preserve">Tesis: P./J. 120/2009 </w:t>
      </w:r>
    </w:p>
    <w:p w:rsidR="005F5EAC" w:rsidRPr="005F5EAC" w:rsidRDefault="005F5EAC" w:rsidP="005F5EAC">
      <w:pPr>
        <w:spacing w:line="256" w:lineRule="auto"/>
        <w:ind w:left="708"/>
        <w:jc w:val="both"/>
        <w:rPr>
          <w:rFonts w:ascii="Arial" w:eastAsia="Calibri" w:hAnsi="Arial" w:cs="Arial"/>
          <w:i/>
          <w:color w:val="000000"/>
          <w:sz w:val="20"/>
          <w:szCs w:val="20"/>
        </w:rPr>
      </w:pPr>
      <w:r w:rsidRPr="005F5EAC">
        <w:rPr>
          <w:rFonts w:ascii="Arial" w:eastAsia="Calibri" w:hAnsi="Arial" w:cs="Arial"/>
          <w:i/>
          <w:color w:val="000000"/>
          <w:sz w:val="20"/>
          <w:szCs w:val="20"/>
        </w:rPr>
        <w:t xml:space="preserve">Página: 1255 </w:t>
      </w:r>
    </w:p>
    <w:p w:rsidR="005F5EAC" w:rsidRPr="005F5EAC" w:rsidRDefault="005F5EAC" w:rsidP="005F5EAC">
      <w:pPr>
        <w:spacing w:line="256" w:lineRule="auto"/>
        <w:ind w:left="708"/>
        <w:jc w:val="both"/>
        <w:rPr>
          <w:rFonts w:ascii="Arial" w:eastAsia="Calibri" w:hAnsi="Arial" w:cs="Arial"/>
          <w:i/>
          <w:color w:val="000000"/>
          <w:sz w:val="20"/>
          <w:szCs w:val="20"/>
        </w:rPr>
      </w:pPr>
    </w:p>
    <w:p w:rsidR="005F5EAC" w:rsidRPr="005F5EAC" w:rsidRDefault="005F5EAC" w:rsidP="005F5EAC">
      <w:pPr>
        <w:spacing w:line="256" w:lineRule="auto"/>
        <w:ind w:left="708"/>
        <w:jc w:val="both"/>
        <w:rPr>
          <w:rFonts w:ascii="Arial" w:eastAsia="Calibri" w:hAnsi="Arial" w:cs="Arial"/>
          <w:b/>
          <w:i/>
          <w:color w:val="000000"/>
          <w:sz w:val="20"/>
          <w:szCs w:val="20"/>
        </w:rPr>
      </w:pPr>
      <w:r w:rsidRPr="005F5EAC">
        <w:rPr>
          <w:rFonts w:ascii="Arial" w:eastAsia="Calibri" w:hAnsi="Arial" w:cs="Arial"/>
          <w:b/>
          <w:i/>
          <w:color w:val="000000"/>
          <w:sz w:val="20"/>
          <w:szCs w:val="20"/>
        </w:rPr>
        <w:t>MOTIVACIÓN LEGISLATIVA. CLASES, CONCEPTO Y CARACTERÍSTICAS.</w:t>
      </w:r>
    </w:p>
    <w:p w:rsidR="005F5EAC" w:rsidRPr="005F5EAC" w:rsidRDefault="005F5EAC" w:rsidP="005F5EAC">
      <w:pPr>
        <w:spacing w:line="256" w:lineRule="auto"/>
        <w:ind w:left="708"/>
        <w:jc w:val="both"/>
        <w:rPr>
          <w:rFonts w:ascii="Arial" w:eastAsia="Calibri" w:hAnsi="Arial" w:cs="Arial"/>
          <w:i/>
          <w:color w:val="000000"/>
          <w:sz w:val="20"/>
          <w:szCs w:val="20"/>
        </w:rPr>
      </w:pPr>
    </w:p>
    <w:p w:rsidR="005F5EAC" w:rsidRPr="005F5EAC" w:rsidRDefault="005F5EAC" w:rsidP="005F5EAC">
      <w:pPr>
        <w:spacing w:line="256" w:lineRule="auto"/>
        <w:ind w:left="708"/>
        <w:jc w:val="both"/>
        <w:rPr>
          <w:rFonts w:ascii="Arial" w:eastAsia="Calibri" w:hAnsi="Arial" w:cs="Arial"/>
          <w:i/>
          <w:color w:val="000000"/>
          <w:sz w:val="20"/>
          <w:szCs w:val="20"/>
        </w:rPr>
      </w:pPr>
      <w:r w:rsidRPr="005F5EAC">
        <w:rPr>
          <w:rFonts w:ascii="Arial" w:eastAsia="Calibri" w:hAnsi="Arial" w:cs="Arial"/>
          <w:i/>
          <w:color w:val="000000"/>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5F5EAC">
        <w:rPr>
          <w:rFonts w:ascii="Arial" w:eastAsia="Calibri" w:hAnsi="Arial" w:cs="Arial"/>
          <w:i/>
          <w:color w:val="000000"/>
          <w:sz w:val="20"/>
          <w:szCs w:val="20"/>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5F5EAC">
        <w:rPr>
          <w:rFonts w:ascii="Arial" w:eastAsia="Calibri" w:hAnsi="Arial" w:cs="Arial"/>
          <w:b/>
          <w:i/>
          <w:color w:val="000000"/>
          <w:sz w:val="20"/>
          <w:szCs w:val="20"/>
          <w:u w:val="single"/>
        </w:rPr>
        <w:t>el de la organización administrativa del Estado</w:t>
      </w:r>
      <w:r w:rsidRPr="005F5EAC">
        <w:rPr>
          <w:rFonts w:ascii="Arial" w:eastAsia="Calibri" w:hAnsi="Arial" w:cs="Arial"/>
          <w:i/>
          <w:color w:val="000000"/>
          <w:sz w:val="20"/>
          <w:szCs w:val="20"/>
        </w:rPr>
        <w:t xml:space="preserve"> y, en general, </w:t>
      </w:r>
      <w:r w:rsidRPr="005F5EAC">
        <w:rPr>
          <w:rFonts w:ascii="Arial" w:eastAsia="Calibri" w:hAnsi="Arial" w:cs="Arial"/>
          <w:b/>
          <w:i/>
          <w:color w:val="000000"/>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5F5EAC">
        <w:rPr>
          <w:rFonts w:ascii="Arial" w:eastAsia="Calibri" w:hAnsi="Arial" w:cs="Arial"/>
          <w:i/>
          <w:color w:val="000000"/>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5F5EAC" w:rsidRPr="005F5EAC" w:rsidRDefault="005F5EAC" w:rsidP="005F5EAC">
      <w:pPr>
        <w:spacing w:line="360" w:lineRule="auto"/>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F5EAC" w:rsidRPr="005F5EAC" w:rsidRDefault="005F5EAC" w:rsidP="005F5EAC">
      <w:pPr>
        <w:spacing w:line="256" w:lineRule="auto"/>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Calibri"/>
          <w:i/>
          <w:color w:val="000000"/>
          <w:sz w:val="22"/>
          <w:szCs w:val="22"/>
        </w:rPr>
      </w:pPr>
      <w:r w:rsidRPr="005F5EAC">
        <w:rPr>
          <w:rFonts w:ascii="Arial" w:eastAsia="Calibri" w:hAnsi="Arial" w:cs="Arial"/>
          <w:color w:val="000000"/>
          <w:sz w:val="22"/>
          <w:szCs w:val="22"/>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5F5EAC">
        <w:rPr>
          <w:rFonts w:ascii="Arial" w:eastAsia="Calibri" w:hAnsi="Arial" w:cs="Calibri"/>
          <w:color w:val="000000"/>
          <w:sz w:val="22"/>
          <w:szCs w:val="22"/>
        </w:rPr>
        <w:t>Sin embargo,</w:t>
      </w:r>
      <w:r w:rsidRPr="005F5EAC">
        <w:rPr>
          <w:rFonts w:ascii="Arial" w:eastAsia="Calibri" w:hAnsi="Arial" w:cs="Calibri"/>
          <w:color w:val="000000"/>
          <w:sz w:val="30"/>
          <w:szCs w:val="30"/>
        </w:rPr>
        <w:t xml:space="preserve"> </w:t>
      </w:r>
      <w:r w:rsidRPr="005F5EAC">
        <w:rPr>
          <w:rFonts w:ascii="Arial" w:eastAsia="Calibri" w:hAnsi="Arial" w:cs="Calibri"/>
          <w:color w:val="000000"/>
          <w:sz w:val="22"/>
          <w:szCs w:val="22"/>
        </w:rPr>
        <w:t xml:space="preserve">no debe perderse de vista que </w:t>
      </w:r>
      <w:r w:rsidRPr="005F5EAC">
        <w:rPr>
          <w:rFonts w:ascii="Arial" w:eastAsia="Calibri" w:hAnsi="Arial" w:cs="Calibri"/>
          <w:i/>
          <w:color w:val="000000"/>
          <w:sz w:val="22"/>
          <w:szCs w:val="22"/>
        </w:rPr>
        <w:t>“las legislaturas estatales no están obligadas a aprobar, sin más, las propuestas de los Municipios […], pues no deja de tratarse de la expedición de leyes tributarias a nivel municipal, cuya potestad conservan aquéllas…”</w:t>
      </w:r>
      <w:r w:rsidRPr="005F5EAC">
        <w:rPr>
          <w:rFonts w:ascii="Arial" w:eastAsia="Calibri" w:hAnsi="Arial" w:cs="Calibri"/>
          <w:i/>
          <w:color w:val="000000"/>
          <w:sz w:val="22"/>
          <w:szCs w:val="22"/>
          <w:vertAlign w:val="superscript"/>
        </w:rPr>
        <w:footnoteReference w:id="2"/>
      </w:r>
      <w:r w:rsidRPr="005F5EAC">
        <w:rPr>
          <w:rFonts w:ascii="Arial" w:eastAsia="Calibri" w:hAnsi="Arial" w:cs="Calibri"/>
          <w:i/>
          <w:color w:val="000000"/>
          <w:sz w:val="22"/>
          <w:szCs w:val="22"/>
        </w:rPr>
        <w:t>.</w:t>
      </w:r>
    </w:p>
    <w:p w:rsidR="005F5EAC" w:rsidRPr="005F5EAC" w:rsidRDefault="005F5EAC" w:rsidP="005F5EAC">
      <w:pPr>
        <w:spacing w:line="256" w:lineRule="auto"/>
        <w:jc w:val="both"/>
        <w:rPr>
          <w:rFonts w:ascii="Arial" w:eastAsia="Calibri" w:hAnsi="Arial" w:cs="Calibri"/>
          <w:i/>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Calibri"/>
          <w:color w:val="000000"/>
          <w:sz w:val="22"/>
          <w:szCs w:val="22"/>
        </w:rPr>
        <w:lastRenderedPageBreak/>
        <w:t xml:space="preserve">En este sentido, al resolverse la controversia constitucional 10/2014 el pleno de la Suprema Corte de Justicia de la Nación estableció que </w:t>
      </w:r>
      <w:r w:rsidRPr="005F5EAC">
        <w:rPr>
          <w:rFonts w:ascii="Arial" w:eastAsia="Calibri" w:hAnsi="Arial" w:cs="Arial"/>
          <w:color w:val="000000"/>
          <w:sz w:val="22"/>
          <w:szCs w:val="22"/>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F5EAC" w:rsidRPr="005F5EAC" w:rsidRDefault="005F5EAC" w:rsidP="005F5EAC">
      <w:pPr>
        <w:spacing w:line="256" w:lineRule="auto"/>
        <w:ind w:firstLine="708"/>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5F5EAC" w:rsidRPr="005F5EAC" w:rsidRDefault="005F5EAC" w:rsidP="005F5EAC">
      <w:pPr>
        <w:spacing w:line="256" w:lineRule="auto"/>
        <w:ind w:firstLine="708"/>
        <w:jc w:val="both"/>
        <w:rPr>
          <w:rFonts w:ascii="Arial" w:eastAsia="Calibri" w:hAnsi="Arial" w:cs="Arial"/>
          <w:color w:val="000000"/>
          <w:sz w:val="22"/>
          <w:szCs w:val="22"/>
        </w:rPr>
      </w:pPr>
    </w:p>
    <w:p w:rsidR="005F5EAC" w:rsidRPr="005F5EAC" w:rsidRDefault="005F5EAC" w:rsidP="005F5EAC">
      <w:pPr>
        <w:spacing w:line="360" w:lineRule="auto"/>
        <w:ind w:firstLine="709"/>
        <w:jc w:val="both"/>
        <w:rPr>
          <w:rFonts w:ascii="Arial" w:eastAsia="Calibri" w:hAnsi="Arial" w:cs="Arial"/>
          <w:color w:val="000000"/>
          <w:sz w:val="22"/>
          <w:szCs w:val="22"/>
        </w:rPr>
      </w:pPr>
      <w:r w:rsidRPr="005F5EAC">
        <w:rPr>
          <w:rFonts w:ascii="Arial" w:eastAsia="Calibri" w:hAnsi="Arial" w:cs="Arial"/>
          <w:b/>
          <w:color w:val="000000"/>
          <w:sz w:val="22"/>
          <w:szCs w:val="22"/>
        </w:rPr>
        <w:t xml:space="preserve">QUINTA. </w:t>
      </w:r>
      <w:r w:rsidRPr="005F5EAC">
        <w:rPr>
          <w:rFonts w:ascii="Arial" w:eastAsia="Calibri" w:hAnsi="Arial" w:cs="Arial"/>
          <w:color w:val="000000"/>
          <w:sz w:val="22"/>
          <w:szCs w:val="22"/>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5F5EAC" w:rsidRPr="005F5EAC" w:rsidRDefault="005F5EAC" w:rsidP="005F5EAC">
      <w:pPr>
        <w:spacing w:line="256" w:lineRule="auto"/>
        <w:ind w:firstLine="709"/>
        <w:jc w:val="both"/>
        <w:rPr>
          <w:rFonts w:ascii="Arial" w:eastAsia="Calibri" w:hAnsi="Arial" w:cs="Arial"/>
          <w:color w:val="000000"/>
          <w:sz w:val="22"/>
          <w:szCs w:val="22"/>
        </w:rPr>
      </w:pPr>
    </w:p>
    <w:p w:rsidR="005F5EAC" w:rsidRPr="005F5EAC" w:rsidRDefault="005F5EAC" w:rsidP="005F5EAC">
      <w:pPr>
        <w:spacing w:line="360" w:lineRule="auto"/>
        <w:ind w:firstLine="709"/>
        <w:jc w:val="both"/>
        <w:rPr>
          <w:rFonts w:ascii="Arial" w:eastAsia="Calibri" w:hAnsi="Arial" w:cs="Arial"/>
          <w:color w:val="000000"/>
          <w:sz w:val="22"/>
          <w:szCs w:val="22"/>
        </w:rPr>
      </w:pPr>
      <w:r w:rsidRPr="005F5EAC">
        <w:rPr>
          <w:rFonts w:ascii="Arial" w:eastAsia="Calibri" w:hAnsi="Arial" w:cs="Arial"/>
          <w:color w:val="000000"/>
          <w:sz w:val="22"/>
          <w:szCs w:val="22"/>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w:t>
      </w:r>
      <w:r w:rsidRPr="005F5EAC">
        <w:rPr>
          <w:rFonts w:ascii="Arial" w:eastAsia="Calibri" w:hAnsi="Arial" w:cs="Arial"/>
          <w:color w:val="000000"/>
          <w:sz w:val="22"/>
          <w:szCs w:val="22"/>
        </w:rPr>
        <w:lastRenderedPageBreak/>
        <w:t>Armonización Contable, el cual emitirá las normas contables y lineamientos para la generación de información financiera que deberán aplicar los entes públicos.</w:t>
      </w:r>
    </w:p>
    <w:p w:rsidR="005F5EAC" w:rsidRPr="005F5EAC" w:rsidRDefault="005F5EAC" w:rsidP="005F5EAC">
      <w:pPr>
        <w:spacing w:line="256" w:lineRule="auto"/>
        <w:ind w:firstLine="709"/>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F5EAC" w:rsidRPr="005F5EAC" w:rsidRDefault="005F5EAC" w:rsidP="005F5EAC">
      <w:pPr>
        <w:spacing w:line="256" w:lineRule="auto"/>
        <w:ind w:firstLine="708"/>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F5EAC" w:rsidRPr="005F5EAC" w:rsidRDefault="005F5EAC" w:rsidP="005F5EAC">
      <w:pPr>
        <w:spacing w:line="360" w:lineRule="auto"/>
        <w:ind w:firstLine="708"/>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5F5EAC" w:rsidRPr="005F5EAC" w:rsidRDefault="005F5EAC" w:rsidP="005F5EAC">
      <w:pPr>
        <w:spacing w:line="360" w:lineRule="auto"/>
        <w:ind w:firstLine="708"/>
        <w:jc w:val="both"/>
        <w:rPr>
          <w:rFonts w:ascii="Arial" w:eastAsia="Calibri" w:hAnsi="Arial" w:cs="Arial"/>
          <w:color w:val="000000"/>
          <w:sz w:val="22"/>
          <w:szCs w:val="22"/>
        </w:rPr>
      </w:pPr>
    </w:p>
    <w:p w:rsidR="005F5EAC" w:rsidRPr="005F5EAC" w:rsidRDefault="005F5EAC" w:rsidP="005F5EAC">
      <w:pPr>
        <w:shd w:val="clear" w:color="auto" w:fill="FFFFFF"/>
        <w:spacing w:line="360" w:lineRule="auto"/>
        <w:ind w:right="5" w:firstLine="708"/>
        <w:jc w:val="both"/>
        <w:rPr>
          <w:rFonts w:ascii="Arial" w:eastAsia="Calibri" w:hAnsi="Arial" w:cs="Arial"/>
          <w:color w:val="000000"/>
          <w:sz w:val="22"/>
          <w:szCs w:val="22"/>
        </w:rPr>
      </w:pPr>
      <w:r w:rsidRPr="005F5EAC">
        <w:rPr>
          <w:rFonts w:ascii="Arial" w:eastAsia="Calibri" w:hAnsi="Arial" w:cs="Arial"/>
          <w:b/>
          <w:bCs/>
          <w:color w:val="000000"/>
          <w:sz w:val="22"/>
          <w:szCs w:val="22"/>
        </w:rPr>
        <w:t xml:space="preserve">SEXTA. </w:t>
      </w:r>
      <w:r w:rsidRPr="005F5EAC">
        <w:rPr>
          <w:rFonts w:ascii="Arial" w:eastAsia="Calibri" w:hAnsi="Arial" w:cs="Arial"/>
          <w:color w:val="000000"/>
          <w:sz w:val="22"/>
          <w:szCs w:val="22"/>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5F5EAC">
        <w:rPr>
          <w:rFonts w:ascii="Arial" w:eastAsia="Calibri" w:hAnsi="Arial" w:cs="Arial"/>
          <w:color w:val="000000"/>
          <w:sz w:val="22"/>
          <w:szCs w:val="22"/>
          <w:lang w:val="es-ES_tradnl" w:eastAsia="es-ES_tradnl"/>
        </w:rPr>
        <w:t>, respectivamente.</w:t>
      </w:r>
    </w:p>
    <w:p w:rsidR="005F5EAC" w:rsidRPr="005F5EAC" w:rsidRDefault="005F5EAC" w:rsidP="005F5EAC">
      <w:pPr>
        <w:shd w:val="clear" w:color="auto" w:fill="FFFFFF"/>
        <w:spacing w:line="256" w:lineRule="auto"/>
        <w:ind w:right="6"/>
        <w:jc w:val="both"/>
        <w:rPr>
          <w:rFonts w:ascii="Arial" w:eastAsia="Calibri" w:hAnsi="Arial" w:cs="Arial"/>
          <w:color w:val="000000"/>
          <w:sz w:val="22"/>
          <w:szCs w:val="22"/>
        </w:rPr>
      </w:pPr>
    </w:p>
    <w:p w:rsidR="005F5EAC" w:rsidRPr="005F5EAC" w:rsidRDefault="005F5EAC" w:rsidP="005F5EAC">
      <w:pPr>
        <w:shd w:val="clear" w:color="auto" w:fill="FFFFFF"/>
        <w:spacing w:line="360" w:lineRule="auto"/>
        <w:ind w:right="6" w:firstLine="708"/>
        <w:jc w:val="both"/>
        <w:rPr>
          <w:rFonts w:ascii="Arial" w:eastAsia="Calibri" w:hAnsi="Arial" w:cs="Arial"/>
          <w:bCs/>
          <w:color w:val="000000"/>
          <w:sz w:val="22"/>
          <w:szCs w:val="22"/>
        </w:rPr>
      </w:pPr>
      <w:r w:rsidRPr="005F5EAC">
        <w:rPr>
          <w:rFonts w:ascii="Arial" w:eastAsia="Calibri" w:hAnsi="Arial" w:cs="Arial"/>
          <w:bCs/>
          <w:color w:val="000000"/>
          <w:sz w:val="22"/>
          <w:szCs w:val="22"/>
        </w:rPr>
        <w:lastRenderedPageBreak/>
        <w:t xml:space="preserve">En este contexto, se resalta que los recursos que pretenden obtener los </w:t>
      </w:r>
      <w:r w:rsidRPr="005F5EAC">
        <w:rPr>
          <w:rFonts w:ascii="Arial" w:eastAsia="Calibri" w:hAnsi="Arial" w:cs="Arial"/>
          <w:bCs/>
          <w:color w:val="000000"/>
          <w:sz w:val="22"/>
          <w:szCs w:val="22"/>
        </w:rPr>
        <w:br/>
        <w:t>ayuntamientos antes mencionados a través de los empréstitos solicitados, no se encuentran justificados en el contenido de su acta de cabildo respectiva, por lo que se desconoce el destino de los mismos y si se refieren a obra pública productiva.</w:t>
      </w:r>
    </w:p>
    <w:p w:rsidR="005F5EAC" w:rsidRPr="005F5EAC" w:rsidRDefault="005F5EAC" w:rsidP="005F5EAC">
      <w:pPr>
        <w:shd w:val="clear" w:color="auto" w:fill="FFFFFF"/>
        <w:spacing w:line="360" w:lineRule="auto"/>
        <w:ind w:right="6"/>
        <w:jc w:val="both"/>
        <w:rPr>
          <w:rFonts w:ascii="Arial" w:eastAsia="Calibri" w:hAnsi="Arial" w:cs="Arial"/>
          <w:bCs/>
          <w:color w:val="000000"/>
          <w:sz w:val="22"/>
          <w:szCs w:val="22"/>
        </w:rPr>
      </w:pPr>
    </w:p>
    <w:p w:rsidR="005F5EAC" w:rsidRPr="005F5EAC" w:rsidRDefault="005F5EAC" w:rsidP="005F5EAC">
      <w:pPr>
        <w:shd w:val="clear" w:color="auto" w:fill="FFFFFF"/>
        <w:spacing w:line="360" w:lineRule="auto"/>
        <w:ind w:right="6" w:firstLine="708"/>
        <w:jc w:val="both"/>
        <w:rPr>
          <w:rFonts w:ascii="Arial" w:eastAsia="Calibri" w:hAnsi="Arial" w:cs="Arial"/>
          <w:bCs/>
          <w:color w:val="000000"/>
          <w:sz w:val="22"/>
          <w:szCs w:val="22"/>
        </w:rPr>
      </w:pPr>
      <w:r w:rsidRPr="005F5EAC">
        <w:rPr>
          <w:rFonts w:ascii="Arial" w:eastAsia="Calibri" w:hAnsi="Arial" w:cs="Arial"/>
          <w:bCs/>
          <w:color w:val="000000"/>
          <w:sz w:val="22"/>
          <w:szCs w:val="22"/>
        </w:rPr>
        <w:t>Por lo tanto, es necesario destacar que el artículo 117 de la Constitución Política de los Estados Unidos Mexicanos, establece en su literalidad lo siguiente:</w:t>
      </w:r>
    </w:p>
    <w:p w:rsidR="005F5EAC" w:rsidRPr="005F5EAC" w:rsidRDefault="005F5EAC" w:rsidP="005F5EAC">
      <w:pPr>
        <w:shd w:val="clear" w:color="auto" w:fill="FFFFFF"/>
        <w:spacing w:line="360" w:lineRule="auto"/>
        <w:ind w:right="5"/>
        <w:jc w:val="both"/>
        <w:rPr>
          <w:rFonts w:ascii="Arial" w:eastAsia="Calibri" w:hAnsi="Arial" w:cs="Arial"/>
          <w:b/>
          <w:bCs/>
          <w:color w:val="000000"/>
          <w:sz w:val="22"/>
          <w:szCs w:val="22"/>
        </w:rPr>
      </w:pPr>
    </w:p>
    <w:p w:rsidR="005F5EAC" w:rsidRPr="005F5EAC" w:rsidRDefault="005F5EAC" w:rsidP="005F5EAC">
      <w:pPr>
        <w:shd w:val="clear" w:color="auto" w:fill="FFFFFF"/>
        <w:spacing w:line="256" w:lineRule="auto"/>
        <w:ind w:left="708" w:right="5"/>
        <w:jc w:val="both"/>
        <w:rPr>
          <w:rFonts w:ascii="Arial" w:eastAsia="Calibri" w:hAnsi="Arial" w:cs="Arial"/>
          <w:bCs/>
          <w:color w:val="000000"/>
          <w:sz w:val="22"/>
          <w:szCs w:val="22"/>
        </w:rPr>
      </w:pPr>
      <w:r w:rsidRPr="005F5EAC">
        <w:rPr>
          <w:rFonts w:ascii="Arial" w:eastAsia="Calibri" w:hAnsi="Arial" w:cs="Arial"/>
          <w:b/>
          <w:bCs/>
          <w:color w:val="000000"/>
          <w:sz w:val="22"/>
          <w:szCs w:val="22"/>
        </w:rPr>
        <w:t xml:space="preserve">Artículo 117. </w:t>
      </w:r>
      <w:r w:rsidRPr="005F5EAC">
        <w:rPr>
          <w:rFonts w:ascii="Arial" w:eastAsia="Calibri" w:hAnsi="Arial" w:cs="Arial"/>
          <w:bCs/>
          <w:color w:val="000000"/>
          <w:sz w:val="22"/>
          <w:szCs w:val="22"/>
        </w:rPr>
        <w:t>Los Estados no pueden, en ningún caso:</w:t>
      </w:r>
    </w:p>
    <w:p w:rsidR="005F5EAC" w:rsidRPr="005F5EAC" w:rsidRDefault="005F5EAC" w:rsidP="005F5EAC">
      <w:pPr>
        <w:shd w:val="clear" w:color="auto" w:fill="FFFFFF"/>
        <w:spacing w:line="256" w:lineRule="auto"/>
        <w:ind w:left="708" w:right="5"/>
        <w:jc w:val="both"/>
        <w:rPr>
          <w:rFonts w:ascii="Arial" w:eastAsia="Calibri" w:hAnsi="Arial" w:cs="Arial"/>
          <w:b/>
          <w:bCs/>
          <w:color w:val="000000"/>
          <w:sz w:val="22"/>
          <w:szCs w:val="22"/>
        </w:rPr>
      </w:pPr>
      <w:r w:rsidRPr="005F5EAC">
        <w:rPr>
          <w:rFonts w:ascii="Arial" w:eastAsia="Calibri" w:hAnsi="Arial" w:cs="Arial"/>
          <w:b/>
          <w:bCs/>
          <w:color w:val="000000"/>
          <w:sz w:val="22"/>
          <w:szCs w:val="22"/>
        </w:rPr>
        <w:t>...</w:t>
      </w:r>
    </w:p>
    <w:p w:rsidR="005F5EAC" w:rsidRPr="005F5EAC" w:rsidRDefault="005F5EAC" w:rsidP="005F5EAC">
      <w:pPr>
        <w:shd w:val="clear" w:color="auto" w:fill="FFFFFF"/>
        <w:spacing w:line="256" w:lineRule="auto"/>
        <w:ind w:left="708" w:right="5"/>
        <w:jc w:val="both"/>
        <w:rPr>
          <w:rFonts w:ascii="Arial" w:eastAsia="Calibri" w:hAnsi="Arial" w:cs="Arial"/>
          <w:bCs/>
          <w:color w:val="000000"/>
          <w:sz w:val="22"/>
          <w:szCs w:val="22"/>
        </w:rPr>
      </w:pPr>
      <w:r w:rsidRPr="005F5EAC">
        <w:rPr>
          <w:rFonts w:ascii="Arial" w:eastAsia="Calibri" w:hAnsi="Arial" w:cs="Arial"/>
          <w:b/>
          <w:bCs/>
          <w:color w:val="000000"/>
          <w:sz w:val="22"/>
          <w:szCs w:val="22"/>
        </w:rPr>
        <w:t xml:space="preserve">VIII. </w:t>
      </w:r>
      <w:r w:rsidRPr="005F5EAC">
        <w:rPr>
          <w:rFonts w:ascii="Arial" w:eastAsia="Calibri" w:hAnsi="Arial" w:cs="Arial"/>
          <w:bCs/>
          <w:color w:val="000000"/>
          <w:sz w:val="22"/>
          <w:szCs w:val="22"/>
        </w:rPr>
        <w:t>Contraer directa o indirectamente obligaciones o empréstitos con gobiernos de otras naciones, con sociedades o particulares extranjeros, o cuando deban pagarse en moneda extranjera o fuera del territorio nacional.</w:t>
      </w:r>
    </w:p>
    <w:p w:rsidR="005F5EAC" w:rsidRPr="005F5EAC" w:rsidRDefault="005F5EAC" w:rsidP="005F5EAC">
      <w:pPr>
        <w:shd w:val="clear" w:color="auto" w:fill="FFFFFF"/>
        <w:spacing w:line="256" w:lineRule="auto"/>
        <w:ind w:left="708" w:right="5"/>
        <w:jc w:val="both"/>
        <w:rPr>
          <w:rFonts w:ascii="Arial" w:eastAsia="Calibri" w:hAnsi="Arial" w:cs="Arial"/>
          <w:bCs/>
          <w:color w:val="000000"/>
          <w:sz w:val="22"/>
          <w:szCs w:val="22"/>
        </w:rPr>
      </w:pPr>
      <w:r w:rsidRPr="005F5EAC">
        <w:rPr>
          <w:rFonts w:ascii="Arial" w:eastAsia="Calibri" w:hAnsi="Arial" w:cs="Arial"/>
          <w:bCs/>
          <w:color w:val="000000"/>
          <w:sz w:val="22"/>
          <w:szCs w:val="22"/>
        </w:rPr>
        <w:t xml:space="preserve">Los Estados y los Municipios </w:t>
      </w:r>
      <w:r w:rsidRPr="005F5EAC">
        <w:rPr>
          <w:rFonts w:ascii="Arial" w:eastAsia="Calibri" w:hAnsi="Arial" w:cs="Arial"/>
          <w:b/>
          <w:bCs/>
          <w:color w:val="000000"/>
          <w:sz w:val="22"/>
          <w:szCs w:val="22"/>
          <w:u w:val="single"/>
        </w:rPr>
        <w:t>no podrán contraer obligaciones o empréstitos sino cuando se destinen a inversiones públicas productivas y a su refinanciamiento o reestructura</w:t>
      </w:r>
      <w:r w:rsidRPr="005F5EAC">
        <w:rPr>
          <w:rFonts w:ascii="Arial" w:eastAsia="Calibri" w:hAnsi="Arial" w:cs="Arial"/>
          <w:bCs/>
          <w:color w:val="000000"/>
          <w:sz w:val="22"/>
          <w:szCs w:val="22"/>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5F5EAC">
        <w:rPr>
          <w:rFonts w:ascii="Arial" w:eastAsia="Calibri" w:hAnsi="Arial" w:cs="Arial"/>
          <w:b/>
          <w:bCs/>
          <w:color w:val="000000"/>
          <w:sz w:val="22"/>
          <w:szCs w:val="22"/>
          <w:u w:val="single"/>
        </w:rPr>
        <w:t>En ningún caso podrán destinar empréstitos para cubrir gasto corriente</w:t>
      </w:r>
      <w:r w:rsidRPr="005F5EAC">
        <w:rPr>
          <w:rFonts w:ascii="Arial" w:eastAsia="Calibri" w:hAnsi="Arial" w:cs="Arial"/>
          <w:bCs/>
          <w:color w:val="000000"/>
          <w:sz w:val="22"/>
          <w:szCs w:val="22"/>
        </w:rPr>
        <w:t>.</w:t>
      </w:r>
    </w:p>
    <w:p w:rsidR="005F5EAC" w:rsidRPr="005F5EAC" w:rsidRDefault="005F5EAC" w:rsidP="005F5EAC">
      <w:pPr>
        <w:shd w:val="clear" w:color="auto" w:fill="FFFFFF"/>
        <w:spacing w:line="256" w:lineRule="auto"/>
        <w:ind w:left="708" w:right="5"/>
        <w:jc w:val="both"/>
        <w:rPr>
          <w:rFonts w:ascii="Arial" w:eastAsia="Calibri" w:hAnsi="Arial" w:cs="Arial"/>
          <w:b/>
          <w:bCs/>
          <w:color w:val="000000"/>
          <w:sz w:val="22"/>
          <w:szCs w:val="22"/>
        </w:rPr>
      </w:pPr>
      <w:r w:rsidRPr="005F5EAC">
        <w:rPr>
          <w:rFonts w:ascii="Arial" w:eastAsia="Calibri" w:hAnsi="Arial" w:cs="Arial"/>
          <w:b/>
          <w:bCs/>
          <w:color w:val="000000"/>
          <w:sz w:val="22"/>
          <w:szCs w:val="22"/>
        </w:rPr>
        <w:t>…</w:t>
      </w:r>
    </w:p>
    <w:p w:rsidR="005F5EAC" w:rsidRPr="005F5EAC" w:rsidRDefault="005F5EAC" w:rsidP="005F5EAC">
      <w:pPr>
        <w:shd w:val="clear" w:color="auto" w:fill="FFFFFF"/>
        <w:spacing w:line="360" w:lineRule="auto"/>
        <w:ind w:right="6"/>
        <w:jc w:val="both"/>
        <w:rPr>
          <w:rFonts w:ascii="Arial" w:eastAsia="Calibri" w:hAnsi="Arial" w:cs="Arial"/>
          <w:b/>
          <w:bCs/>
          <w:color w:val="000000"/>
          <w:sz w:val="22"/>
          <w:szCs w:val="22"/>
        </w:rPr>
      </w:pPr>
    </w:p>
    <w:p w:rsidR="005F5EAC" w:rsidRPr="005F5EAC" w:rsidRDefault="005F5EAC" w:rsidP="005F5EAC">
      <w:pPr>
        <w:shd w:val="clear" w:color="auto" w:fill="FFFFFF"/>
        <w:spacing w:line="360" w:lineRule="auto"/>
        <w:ind w:right="6" w:firstLine="708"/>
        <w:jc w:val="both"/>
        <w:rPr>
          <w:rFonts w:ascii="Arial" w:eastAsia="Calibri" w:hAnsi="Arial" w:cs="Arial"/>
          <w:bCs/>
          <w:color w:val="000000"/>
          <w:sz w:val="22"/>
          <w:szCs w:val="22"/>
        </w:rPr>
      </w:pPr>
      <w:r w:rsidRPr="005F5EAC">
        <w:rPr>
          <w:rFonts w:ascii="Arial" w:eastAsia="Calibri" w:hAnsi="Arial" w:cs="Arial"/>
          <w:bCs/>
          <w:color w:val="000000"/>
          <w:sz w:val="22"/>
          <w:szCs w:val="22"/>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F5EAC" w:rsidRPr="005F5EAC" w:rsidRDefault="005F5EAC" w:rsidP="005F5EAC">
      <w:pPr>
        <w:shd w:val="clear" w:color="auto" w:fill="FFFFFF"/>
        <w:spacing w:line="360" w:lineRule="auto"/>
        <w:ind w:right="6"/>
        <w:jc w:val="both"/>
        <w:rPr>
          <w:rFonts w:ascii="Arial" w:eastAsia="Calibri" w:hAnsi="Arial" w:cs="Arial"/>
          <w:b/>
          <w:bCs/>
          <w:color w:val="000000"/>
          <w:sz w:val="22"/>
          <w:szCs w:val="22"/>
        </w:rPr>
      </w:pPr>
    </w:p>
    <w:p w:rsidR="005F5EAC" w:rsidRPr="005F5EAC" w:rsidRDefault="005F5EAC" w:rsidP="005F5EAC">
      <w:pPr>
        <w:shd w:val="clear" w:color="auto" w:fill="FFFFFF"/>
        <w:spacing w:line="360" w:lineRule="auto"/>
        <w:ind w:right="6" w:firstLine="708"/>
        <w:jc w:val="both"/>
        <w:rPr>
          <w:rFonts w:ascii="Arial" w:eastAsia="Calibri" w:hAnsi="Arial" w:cs="Arial"/>
          <w:bCs/>
          <w:color w:val="000000"/>
          <w:sz w:val="22"/>
          <w:szCs w:val="22"/>
        </w:rPr>
      </w:pPr>
      <w:r w:rsidRPr="005F5EAC">
        <w:rPr>
          <w:rFonts w:ascii="Arial" w:eastAsia="Calibri" w:hAnsi="Arial" w:cs="Arial"/>
          <w:bCs/>
          <w:color w:val="000000"/>
          <w:sz w:val="22"/>
          <w:szCs w:val="22"/>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F5EAC" w:rsidRPr="005F5EAC" w:rsidRDefault="005F5EAC" w:rsidP="005F5EAC">
      <w:pPr>
        <w:shd w:val="clear" w:color="auto" w:fill="FFFFFF"/>
        <w:spacing w:line="360" w:lineRule="auto"/>
        <w:ind w:right="5" w:firstLine="708"/>
        <w:jc w:val="both"/>
        <w:rPr>
          <w:rFonts w:ascii="Arial" w:eastAsia="Calibri" w:hAnsi="Arial" w:cs="Arial"/>
          <w:bCs/>
          <w:color w:val="000000"/>
          <w:sz w:val="22"/>
          <w:szCs w:val="22"/>
        </w:rPr>
      </w:pPr>
    </w:p>
    <w:p w:rsidR="005F5EAC" w:rsidRPr="005F5EAC" w:rsidRDefault="005F5EAC" w:rsidP="005F5EAC">
      <w:pPr>
        <w:shd w:val="clear" w:color="auto" w:fill="FFFFFF"/>
        <w:spacing w:line="256" w:lineRule="auto"/>
        <w:ind w:left="708" w:right="5"/>
        <w:jc w:val="both"/>
        <w:rPr>
          <w:rFonts w:ascii="Arial" w:eastAsia="Calibri" w:hAnsi="Arial" w:cs="Arial"/>
          <w:b/>
          <w:bCs/>
          <w:color w:val="000000"/>
          <w:sz w:val="22"/>
          <w:szCs w:val="22"/>
        </w:rPr>
      </w:pPr>
      <w:r w:rsidRPr="005F5EAC">
        <w:rPr>
          <w:rFonts w:ascii="Arial" w:eastAsia="Calibri" w:hAnsi="Arial" w:cs="Arial"/>
          <w:b/>
          <w:bCs/>
          <w:color w:val="000000"/>
          <w:sz w:val="22"/>
          <w:szCs w:val="22"/>
        </w:rPr>
        <w:t xml:space="preserve">Artículo 2.- </w:t>
      </w:r>
      <w:r w:rsidRPr="005F5EAC">
        <w:rPr>
          <w:rFonts w:ascii="Arial" w:eastAsia="Calibri" w:hAnsi="Arial" w:cs="Arial"/>
          <w:bCs/>
          <w:color w:val="000000"/>
          <w:sz w:val="22"/>
          <w:szCs w:val="22"/>
        </w:rPr>
        <w:t>Para efectos de esta Ley, en singular o plural, se entenderá por:</w:t>
      </w:r>
    </w:p>
    <w:p w:rsidR="005F5EAC" w:rsidRPr="005F5EAC" w:rsidRDefault="005F5EAC" w:rsidP="005F5EAC">
      <w:pPr>
        <w:shd w:val="clear" w:color="auto" w:fill="FFFFFF"/>
        <w:spacing w:line="256" w:lineRule="auto"/>
        <w:ind w:left="708" w:right="5"/>
        <w:jc w:val="both"/>
        <w:rPr>
          <w:rFonts w:ascii="Arial" w:eastAsia="Calibri" w:hAnsi="Arial" w:cs="Arial"/>
          <w:b/>
          <w:bCs/>
          <w:color w:val="000000"/>
          <w:sz w:val="22"/>
          <w:szCs w:val="22"/>
        </w:rPr>
      </w:pPr>
      <w:r w:rsidRPr="005F5EAC">
        <w:rPr>
          <w:rFonts w:ascii="Arial" w:eastAsia="Calibri" w:hAnsi="Arial" w:cs="Arial"/>
          <w:b/>
          <w:bCs/>
          <w:color w:val="000000"/>
          <w:sz w:val="22"/>
          <w:szCs w:val="22"/>
        </w:rPr>
        <w:lastRenderedPageBreak/>
        <w:t>…</w:t>
      </w:r>
    </w:p>
    <w:p w:rsidR="005F5EAC" w:rsidRPr="005F5EAC" w:rsidRDefault="005F5EAC" w:rsidP="005F5EAC">
      <w:pPr>
        <w:shd w:val="clear" w:color="auto" w:fill="FFFFFF"/>
        <w:spacing w:line="256" w:lineRule="auto"/>
        <w:ind w:left="708" w:right="5"/>
        <w:jc w:val="both"/>
        <w:rPr>
          <w:rFonts w:ascii="Arial" w:eastAsia="Calibri" w:hAnsi="Arial" w:cs="Arial"/>
          <w:bCs/>
          <w:color w:val="000000"/>
          <w:sz w:val="22"/>
          <w:szCs w:val="22"/>
        </w:rPr>
      </w:pPr>
      <w:r w:rsidRPr="005F5EAC">
        <w:rPr>
          <w:rFonts w:ascii="Arial" w:eastAsia="Calibri" w:hAnsi="Arial" w:cs="Arial"/>
          <w:b/>
          <w:bCs/>
          <w:color w:val="000000"/>
          <w:sz w:val="22"/>
          <w:szCs w:val="22"/>
        </w:rPr>
        <w:t xml:space="preserve">VII. Deuda Pública: </w:t>
      </w:r>
      <w:r w:rsidRPr="005F5EAC">
        <w:rPr>
          <w:rFonts w:ascii="Arial" w:eastAsia="Calibri" w:hAnsi="Arial" w:cs="Arial"/>
          <w:bCs/>
          <w:color w:val="000000"/>
          <w:sz w:val="22"/>
          <w:szCs w:val="22"/>
        </w:rPr>
        <w:t xml:space="preserve">cualquier Financiamiento contratado por los Entes Públicos; </w:t>
      </w:r>
    </w:p>
    <w:p w:rsidR="005F5EAC" w:rsidRPr="005F5EAC" w:rsidRDefault="005F5EAC" w:rsidP="005F5EAC">
      <w:pPr>
        <w:shd w:val="clear" w:color="auto" w:fill="FFFFFF"/>
        <w:spacing w:line="256" w:lineRule="auto"/>
        <w:ind w:left="708" w:right="5"/>
        <w:jc w:val="both"/>
        <w:rPr>
          <w:rFonts w:ascii="Arial" w:eastAsia="Calibri" w:hAnsi="Arial" w:cs="Arial"/>
          <w:b/>
          <w:bCs/>
          <w:color w:val="000000"/>
          <w:sz w:val="22"/>
          <w:szCs w:val="22"/>
        </w:rPr>
      </w:pPr>
      <w:r w:rsidRPr="005F5EAC">
        <w:rPr>
          <w:rFonts w:ascii="Arial" w:eastAsia="Calibri" w:hAnsi="Arial" w:cs="Arial"/>
          <w:b/>
          <w:bCs/>
          <w:color w:val="000000"/>
          <w:sz w:val="22"/>
          <w:szCs w:val="22"/>
        </w:rPr>
        <w:t>…</w:t>
      </w:r>
    </w:p>
    <w:p w:rsidR="005F5EAC" w:rsidRPr="005F5EAC" w:rsidRDefault="005F5EAC" w:rsidP="005F5EAC">
      <w:pPr>
        <w:shd w:val="clear" w:color="auto" w:fill="FFFFFF"/>
        <w:spacing w:line="256" w:lineRule="auto"/>
        <w:ind w:left="708" w:right="5"/>
        <w:jc w:val="both"/>
        <w:rPr>
          <w:rFonts w:ascii="Arial" w:eastAsia="Calibri" w:hAnsi="Arial" w:cs="Arial"/>
          <w:bCs/>
          <w:color w:val="000000"/>
          <w:sz w:val="22"/>
          <w:szCs w:val="22"/>
        </w:rPr>
      </w:pPr>
      <w:r w:rsidRPr="005F5EAC">
        <w:rPr>
          <w:rFonts w:ascii="Arial" w:eastAsia="Calibri" w:hAnsi="Arial" w:cs="Arial"/>
          <w:b/>
          <w:bCs/>
          <w:color w:val="000000"/>
          <w:sz w:val="22"/>
          <w:szCs w:val="22"/>
        </w:rPr>
        <w:t xml:space="preserve">XIV. Gasto corriente: </w:t>
      </w:r>
      <w:r w:rsidRPr="005F5EAC">
        <w:rPr>
          <w:rFonts w:ascii="Arial" w:eastAsia="Calibri" w:hAnsi="Arial" w:cs="Arial"/>
          <w:bCs/>
          <w:color w:val="000000"/>
          <w:sz w:val="22"/>
          <w:szCs w:val="22"/>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F5EAC" w:rsidRPr="005F5EAC" w:rsidRDefault="005F5EAC" w:rsidP="005F5EAC">
      <w:pPr>
        <w:shd w:val="clear" w:color="auto" w:fill="FFFFFF"/>
        <w:spacing w:line="256" w:lineRule="auto"/>
        <w:ind w:left="708" w:right="5"/>
        <w:jc w:val="both"/>
        <w:rPr>
          <w:rFonts w:ascii="Arial" w:eastAsia="Calibri" w:hAnsi="Arial" w:cs="Arial"/>
          <w:b/>
          <w:bCs/>
          <w:color w:val="000000"/>
          <w:sz w:val="22"/>
          <w:szCs w:val="22"/>
        </w:rPr>
      </w:pPr>
      <w:r w:rsidRPr="005F5EAC">
        <w:rPr>
          <w:rFonts w:ascii="Arial" w:eastAsia="Calibri" w:hAnsi="Arial" w:cs="Arial"/>
          <w:b/>
          <w:bCs/>
          <w:color w:val="000000"/>
          <w:sz w:val="22"/>
          <w:szCs w:val="22"/>
        </w:rPr>
        <w:t>…</w:t>
      </w:r>
    </w:p>
    <w:p w:rsidR="005F5EAC" w:rsidRPr="005F5EAC" w:rsidRDefault="005F5EAC" w:rsidP="005F5EAC">
      <w:pPr>
        <w:shd w:val="clear" w:color="auto" w:fill="FFFFFF"/>
        <w:spacing w:line="256" w:lineRule="auto"/>
        <w:ind w:left="708" w:right="5"/>
        <w:jc w:val="both"/>
        <w:rPr>
          <w:rFonts w:ascii="Arial" w:eastAsia="Calibri" w:hAnsi="Arial" w:cs="Arial"/>
          <w:bCs/>
          <w:color w:val="000000"/>
          <w:sz w:val="22"/>
          <w:szCs w:val="22"/>
        </w:rPr>
      </w:pPr>
      <w:r w:rsidRPr="005F5EAC">
        <w:rPr>
          <w:rFonts w:ascii="Arial" w:eastAsia="Calibri" w:hAnsi="Arial" w:cs="Arial"/>
          <w:b/>
          <w:bCs/>
          <w:color w:val="000000"/>
          <w:sz w:val="22"/>
          <w:szCs w:val="22"/>
        </w:rPr>
        <w:t>XXV. Inversión pública productiva:</w:t>
      </w:r>
      <w:r w:rsidRPr="005F5EAC">
        <w:rPr>
          <w:rFonts w:ascii="Arial" w:eastAsia="Calibri" w:hAnsi="Arial" w:cs="Arial"/>
          <w:bCs/>
          <w:color w:val="000000"/>
          <w:sz w:val="22"/>
          <w:szCs w:val="22"/>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F5EAC" w:rsidRPr="005F5EAC" w:rsidRDefault="005F5EAC" w:rsidP="005F5EAC">
      <w:pPr>
        <w:shd w:val="clear" w:color="auto" w:fill="FFFFFF"/>
        <w:spacing w:line="256" w:lineRule="auto"/>
        <w:ind w:left="708" w:right="5"/>
        <w:jc w:val="both"/>
        <w:rPr>
          <w:rFonts w:ascii="Arial" w:eastAsia="Calibri" w:hAnsi="Arial" w:cs="Arial"/>
          <w:bCs/>
          <w:color w:val="000000"/>
          <w:sz w:val="22"/>
          <w:szCs w:val="22"/>
        </w:rPr>
      </w:pPr>
      <w:r w:rsidRPr="005F5EAC">
        <w:rPr>
          <w:rFonts w:ascii="Arial" w:eastAsia="Calibri" w:hAnsi="Arial" w:cs="Arial"/>
          <w:b/>
          <w:bCs/>
          <w:color w:val="000000"/>
          <w:sz w:val="22"/>
          <w:szCs w:val="22"/>
        </w:rPr>
        <w:t>…</w:t>
      </w:r>
      <w:r w:rsidRPr="005F5EAC">
        <w:rPr>
          <w:rFonts w:ascii="Arial" w:eastAsia="Calibri" w:hAnsi="Arial" w:cs="Arial"/>
          <w:bCs/>
          <w:color w:val="000000"/>
          <w:sz w:val="22"/>
          <w:szCs w:val="22"/>
        </w:rPr>
        <w:t>”</w:t>
      </w:r>
    </w:p>
    <w:p w:rsidR="005F5EAC" w:rsidRPr="005F5EAC" w:rsidRDefault="005F5EAC" w:rsidP="005F5EAC">
      <w:pPr>
        <w:shd w:val="clear" w:color="auto" w:fill="FFFFFF"/>
        <w:spacing w:line="360" w:lineRule="auto"/>
        <w:ind w:right="6"/>
        <w:jc w:val="both"/>
        <w:rPr>
          <w:rFonts w:ascii="Arial" w:eastAsia="Calibri" w:hAnsi="Arial" w:cs="Arial"/>
          <w:b/>
          <w:bCs/>
          <w:color w:val="000000"/>
          <w:sz w:val="22"/>
          <w:szCs w:val="22"/>
        </w:rPr>
      </w:pPr>
    </w:p>
    <w:p w:rsidR="005F5EAC" w:rsidRPr="005F5EAC" w:rsidRDefault="005F5EAC" w:rsidP="005F5EAC">
      <w:pPr>
        <w:shd w:val="clear" w:color="auto" w:fill="FFFFFF"/>
        <w:spacing w:line="360" w:lineRule="auto"/>
        <w:ind w:right="6" w:firstLine="708"/>
        <w:jc w:val="both"/>
        <w:rPr>
          <w:rFonts w:ascii="Arial" w:eastAsia="Calibri" w:hAnsi="Arial" w:cs="Arial"/>
          <w:bCs/>
          <w:color w:val="000000"/>
          <w:sz w:val="22"/>
          <w:szCs w:val="22"/>
        </w:rPr>
      </w:pPr>
      <w:r w:rsidRPr="005F5EAC">
        <w:rPr>
          <w:rFonts w:ascii="Arial" w:eastAsia="Calibri" w:hAnsi="Arial" w:cs="Arial"/>
          <w:bCs/>
          <w:color w:val="000000"/>
          <w:sz w:val="22"/>
          <w:szCs w:val="22"/>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F5EAC" w:rsidRPr="005F5EAC" w:rsidRDefault="005F5EAC" w:rsidP="005F5EAC">
      <w:pPr>
        <w:shd w:val="clear" w:color="auto" w:fill="FFFFFF"/>
        <w:spacing w:line="360" w:lineRule="auto"/>
        <w:ind w:right="6" w:firstLine="708"/>
        <w:jc w:val="both"/>
        <w:rPr>
          <w:rFonts w:ascii="Arial" w:eastAsia="Calibri" w:hAnsi="Arial" w:cs="Arial"/>
          <w:bCs/>
          <w:color w:val="000000"/>
          <w:sz w:val="22"/>
          <w:szCs w:val="22"/>
        </w:rPr>
      </w:pPr>
    </w:p>
    <w:p w:rsidR="005F5EAC" w:rsidRPr="005F5EAC" w:rsidRDefault="005F5EAC" w:rsidP="005F5EAC">
      <w:pPr>
        <w:shd w:val="clear" w:color="auto" w:fill="FFFFFF"/>
        <w:spacing w:line="360" w:lineRule="auto"/>
        <w:ind w:right="6" w:firstLine="708"/>
        <w:jc w:val="both"/>
        <w:rPr>
          <w:rFonts w:ascii="Arial" w:eastAsia="Calibri" w:hAnsi="Arial" w:cs="Arial"/>
          <w:bCs/>
          <w:color w:val="000000"/>
          <w:sz w:val="22"/>
          <w:szCs w:val="22"/>
        </w:rPr>
      </w:pPr>
      <w:r w:rsidRPr="005F5EAC">
        <w:rPr>
          <w:rFonts w:ascii="Arial" w:eastAsia="Calibri" w:hAnsi="Arial" w:cs="Arial"/>
          <w:bCs/>
          <w:color w:val="000000"/>
          <w:sz w:val="22"/>
          <w:szCs w:val="22"/>
        </w:rPr>
        <w:t>Igualmente el artículo 22 de la citada ley, establece lo relativo a la contratación de deuda pública y obligaciones, que:</w:t>
      </w:r>
    </w:p>
    <w:p w:rsidR="005F5EAC" w:rsidRPr="005F5EAC" w:rsidRDefault="005F5EAC" w:rsidP="005F5EAC">
      <w:pPr>
        <w:shd w:val="clear" w:color="auto" w:fill="FFFFFF"/>
        <w:spacing w:line="360" w:lineRule="auto"/>
        <w:ind w:right="5" w:firstLine="708"/>
        <w:jc w:val="both"/>
        <w:rPr>
          <w:rFonts w:ascii="Arial" w:eastAsia="Calibri" w:hAnsi="Arial" w:cs="Arial"/>
          <w:bCs/>
          <w:color w:val="000000"/>
          <w:sz w:val="22"/>
          <w:szCs w:val="22"/>
        </w:rPr>
      </w:pPr>
    </w:p>
    <w:p w:rsidR="005F5EAC" w:rsidRPr="005F5EAC" w:rsidRDefault="005F5EAC" w:rsidP="005F5EAC">
      <w:pPr>
        <w:shd w:val="clear" w:color="auto" w:fill="FFFFFF"/>
        <w:spacing w:line="256" w:lineRule="auto"/>
        <w:ind w:left="708" w:right="5"/>
        <w:jc w:val="both"/>
        <w:rPr>
          <w:rFonts w:ascii="Arial" w:eastAsia="Calibri" w:hAnsi="Arial" w:cs="Arial"/>
          <w:bCs/>
          <w:color w:val="000000"/>
          <w:sz w:val="22"/>
          <w:szCs w:val="22"/>
        </w:rPr>
      </w:pPr>
      <w:r w:rsidRPr="005F5EAC">
        <w:rPr>
          <w:rFonts w:ascii="Arial" w:eastAsia="Calibri" w:hAnsi="Arial" w:cs="Arial"/>
          <w:b/>
          <w:color w:val="000000"/>
          <w:sz w:val="22"/>
          <w:szCs w:val="22"/>
        </w:rPr>
        <w:t>Artículo 22</w:t>
      </w:r>
      <w:r w:rsidRPr="005F5EAC">
        <w:rPr>
          <w:rFonts w:ascii="Arial" w:eastAsia="Calibri" w:hAnsi="Arial" w:cs="Arial"/>
          <w:color w:val="000000"/>
          <w:sz w:val="22"/>
          <w:szCs w:val="22"/>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5F5EAC">
        <w:rPr>
          <w:rFonts w:ascii="Arial" w:eastAsia="Calibri" w:hAnsi="Arial" w:cs="Arial"/>
          <w:b/>
          <w:color w:val="000000"/>
          <w:sz w:val="22"/>
          <w:szCs w:val="22"/>
        </w:rPr>
        <w:t xml:space="preserve">Asimismo, sólo podrán contraer Obligaciones o Financiamientos cuando se destinen a Inversiones públicas productivas y a Refinanciamiento o Reestructura, incluyendo los gastos y costos relacionados </w:t>
      </w:r>
      <w:r w:rsidRPr="005F5EAC">
        <w:rPr>
          <w:rFonts w:ascii="Arial" w:eastAsia="Calibri" w:hAnsi="Arial" w:cs="Arial"/>
          <w:b/>
          <w:color w:val="000000"/>
          <w:sz w:val="22"/>
          <w:szCs w:val="22"/>
        </w:rPr>
        <w:lastRenderedPageBreak/>
        <w:t>con la contratación de dichas Obligaciones y Financiamientos, así como las reservas que deban constituirse en relación con las mismas.</w:t>
      </w:r>
      <w:r w:rsidRPr="005F5EAC">
        <w:rPr>
          <w:rFonts w:ascii="Arial" w:eastAsia="Calibri" w:hAnsi="Arial" w:cs="Arial"/>
          <w:color w:val="000000"/>
          <w:sz w:val="22"/>
          <w:szCs w:val="22"/>
        </w:rPr>
        <w:t xml:space="preserve"> </w:t>
      </w:r>
    </w:p>
    <w:p w:rsidR="005F5EAC" w:rsidRPr="005F5EAC" w:rsidRDefault="005F5EAC" w:rsidP="005F5EAC">
      <w:pPr>
        <w:shd w:val="clear" w:color="auto" w:fill="FFFFFF"/>
        <w:spacing w:line="360" w:lineRule="auto"/>
        <w:ind w:right="5"/>
        <w:jc w:val="both"/>
        <w:rPr>
          <w:rFonts w:ascii="Arial" w:eastAsia="Calibri" w:hAnsi="Arial" w:cs="Arial"/>
          <w:bCs/>
          <w:color w:val="000000"/>
          <w:sz w:val="22"/>
          <w:szCs w:val="22"/>
        </w:rPr>
      </w:pPr>
    </w:p>
    <w:p w:rsidR="005F5EAC" w:rsidRPr="005F5EAC" w:rsidRDefault="005F5EAC" w:rsidP="005F5EAC">
      <w:pPr>
        <w:shd w:val="clear" w:color="auto" w:fill="FFFFFF"/>
        <w:spacing w:line="360" w:lineRule="auto"/>
        <w:ind w:right="5" w:firstLine="708"/>
        <w:jc w:val="both"/>
        <w:rPr>
          <w:rFonts w:ascii="Arial" w:eastAsia="Calibri" w:hAnsi="Arial" w:cs="Arial"/>
          <w:bCs/>
          <w:color w:val="000000"/>
          <w:sz w:val="22"/>
          <w:szCs w:val="22"/>
        </w:rPr>
      </w:pPr>
      <w:r w:rsidRPr="005F5EAC">
        <w:rPr>
          <w:rFonts w:ascii="Arial" w:eastAsia="Calibri" w:hAnsi="Arial" w:cs="Arial"/>
          <w:bCs/>
          <w:color w:val="000000"/>
          <w:sz w:val="22"/>
          <w:szCs w:val="22"/>
        </w:rPr>
        <w:t>Una vez expuesto lo anterior, debe señalarse que únicamente se autorizará un empréstito, cuando el objeto del mismo sea destinado para:</w:t>
      </w:r>
    </w:p>
    <w:p w:rsidR="005F5EAC" w:rsidRPr="005F5EAC" w:rsidRDefault="005F5EAC" w:rsidP="005F5EAC">
      <w:pPr>
        <w:numPr>
          <w:ilvl w:val="0"/>
          <w:numId w:val="24"/>
        </w:numPr>
        <w:shd w:val="clear" w:color="auto" w:fill="FFFFFF"/>
        <w:spacing w:after="160" w:line="360" w:lineRule="auto"/>
        <w:ind w:right="5"/>
        <w:jc w:val="both"/>
        <w:rPr>
          <w:rFonts w:ascii="Arial" w:eastAsia="Calibri" w:hAnsi="Arial" w:cs="Arial"/>
          <w:bCs/>
          <w:color w:val="000000"/>
          <w:sz w:val="22"/>
          <w:szCs w:val="22"/>
        </w:rPr>
      </w:pPr>
      <w:r w:rsidRPr="005F5EAC">
        <w:rPr>
          <w:rFonts w:ascii="Arial" w:eastAsia="Calibri" w:hAnsi="Arial" w:cs="Arial"/>
          <w:i/>
          <w:color w:val="000000"/>
          <w:sz w:val="22"/>
          <w:szCs w:val="22"/>
        </w:rPr>
        <w:t xml:space="preserve">Inversiones públicas productivas o </w:t>
      </w:r>
    </w:p>
    <w:p w:rsidR="005F5EAC" w:rsidRPr="005F5EAC" w:rsidRDefault="005F5EAC" w:rsidP="005F5EAC">
      <w:pPr>
        <w:numPr>
          <w:ilvl w:val="0"/>
          <w:numId w:val="24"/>
        </w:numPr>
        <w:shd w:val="clear" w:color="auto" w:fill="FFFFFF"/>
        <w:spacing w:after="160" w:line="360" w:lineRule="auto"/>
        <w:ind w:right="5"/>
        <w:jc w:val="both"/>
        <w:rPr>
          <w:rFonts w:ascii="Arial" w:eastAsia="Calibri" w:hAnsi="Arial" w:cs="Arial"/>
          <w:bCs/>
          <w:color w:val="000000"/>
          <w:sz w:val="22"/>
          <w:szCs w:val="22"/>
        </w:rPr>
      </w:pPr>
      <w:r w:rsidRPr="005F5EAC">
        <w:rPr>
          <w:rFonts w:ascii="Arial" w:eastAsia="Calibri" w:hAnsi="Arial" w:cs="Arial"/>
          <w:i/>
          <w:color w:val="000000"/>
          <w:sz w:val="22"/>
          <w:szCs w:val="22"/>
        </w:rPr>
        <w:t>Su refinanciamiento o reestructura</w:t>
      </w:r>
    </w:p>
    <w:p w:rsidR="005F5EAC" w:rsidRPr="005F5EAC" w:rsidRDefault="005F5EAC" w:rsidP="005F5EAC">
      <w:pPr>
        <w:shd w:val="clear" w:color="auto" w:fill="FFFFFF"/>
        <w:spacing w:line="360" w:lineRule="auto"/>
        <w:ind w:right="5"/>
        <w:jc w:val="both"/>
        <w:rPr>
          <w:rFonts w:ascii="Arial" w:eastAsia="Calibri" w:hAnsi="Arial" w:cs="Arial"/>
          <w:b/>
          <w:bCs/>
          <w:color w:val="000000"/>
          <w:sz w:val="22"/>
          <w:szCs w:val="22"/>
        </w:rPr>
      </w:pPr>
    </w:p>
    <w:p w:rsidR="005F5EAC" w:rsidRPr="005F5EAC" w:rsidRDefault="005F5EAC" w:rsidP="005F5EAC">
      <w:pPr>
        <w:shd w:val="clear" w:color="auto" w:fill="FFFFFF"/>
        <w:spacing w:line="360" w:lineRule="auto"/>
        <w:ind w:right="5" w:firstLine="708"/>
        <w:jc w:val="both"/>
        <w:rPr>
          <w:rFonts w:ascii="Arial" w:eastAsia="Calibri" w:hAnsi="Arial" w:cs="Arial"/>
          <w:bCs/>
          <w:color w:val="000000"/>
          <w:sz w:val="22"/>
          <w:szCs w:val="22"/>
        </w:rPr>
      </w:pPr>
      <w:r w:rsidRPr="005F5EAC">
        <w:rPr>
          <w:rFonts w:ascii="Arial" w:eastAsia="Calibri" w:hAnsi="Arial" w:cs="Arial"/>
          <w:bCs/>
          <w:color w:val="000000"/>
          <w:sz w:val="22"/>
          <w:szCs w:val="22"/>
        </w:rPr>
        <w:t>Así pues, es evidente que el objeto de los empréstitos solicitados se desconoce, toda vez que no señala destino de los mismos quedando incierto el objeto de los empréstitos propuestos en sus leyes de ingresos municipales.</w:t>
      </w:r>
    </w:p>
    <w:p w:rsidR="005F5EAC" w:rsidRPr="005F5EAC" w:rsidRDefault="005F5EAC" w:rsidP="005F5EAC">
      <w:pPr>
        <w:shd w:val="clear" w:color="auto" w:fill="FFFFFF"/>
        <w:spacing w:line="360" w:lineRule="auto"/>
        <w:ind w:right="5" w:firstLine="708"/>
        <w:jc w:val="both"/>
        <w:rPr>
          <w:rFonts w:ascii="Arial" w:eastAsia="Calibri" w:hAnsi="Arial" w:cs="Arial"/>
          <w:bCs/>
          <w:color w:val="000000"/>
          <w:sz w:val="22"/>
          <w:szCs w:val="22"/>
        </w:rPr>
      </w:pPr>
    </w:p>
    <w:p w:rsidR="005F5EAC" w:rsidRPr="005F5EAC" w:rsidRDefault="005F5EAC" w:rsidP="005F5EAC">
      <w:pPr>
        <w:shd w:val="clear" w:color="auto" w:fill="FFFFFF"/>
        <w:spacing w:line="360" w:lineRule="auto"/>
        <w:ind w:firstLine="708"/>
        <w:jc w:val="both"/>
        <w:rPr>
          <w:rFonts w:ascii="Arial" w:hAnsi="Arial" w:cs="Arial"/>
          <w:sz w:val="22"/>
          <w:szCs w:val="22"/>
          <w:lang w:val="es-ES" w:eastAsia="es-ES"/>
        </w:rPr>
      </w:pPr>
      <w:r w:rsidRPr="005F5EAC">
        <w:rPr>
          <w:rFonts w:ascii="Arial" w:hAnsi="Arial" w:cs="Arial"/>
          <w:sz w:val="22"/>
          <w:szCs w:val="22"/>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F5EAC" w:rsidRPr="005F5EAC" w:rsidRDefault="005F5EAC" w:rsidP="005F5EAC">
      <w:pPr>
        <w:shd w:val="clear" w:color="auto" w:fill="FFFFFF"/>
        <w:spacing w:line="360" w:lineRule="auto"/>
        <w:jc w:val="both"/>
        <w:rPr>
          <w:rFonts w:ascii="Arial" w:eastAsia="Calibri" w:hAnsi="Arial" w:cs="Arial"/>
          <w:b/>
          <w:color w:val="000000"/>
          <w:sz w:val="22"/>
          <w:szCs w:val="22"/>
        </w:rPr>
      </w:pPr>
    </w:p>
    <w:p w:rsidR="005F5EAC" w:rsidRPr="005F5EAC" w:rsidRDefault="005F5EAC" w:rsidP="005F5EAC">
      <w:pPr>
        <w:shd w:val="clear" w:color="auto" w:fill="FFFFFF"/>
        <w:spacing w:line="360" w:lineRule="auto"/>
        <w:ind w:right="5" w:firstLine="708"/>
        <w:jc w:val="both"/>
        <w:rPr>
          <w:rFonts w:ascii="Arial" w:eastAsia="Calibri" w:hAnsi="Arial" w:cs="Arial"/>
          <w:bCs/>
          <w:color w:val="000000"/>
          <w:sz w:val="22"/>
          <w:szCs w:val="22"/>
        </w:rPr>
      </w:pPr>
      <w:r w:rsidRPr="005F5EAC">
        <w:rPr>
          <w:rFonts w:ascii="Arial" w:eastAsia="Calibri" w:hAnsi="Arial" w:cs="Arial"/>
          <w:color w:val="000000"/>
          <w:sz w:val="22"/>
          <w:szCs w:val="22"/>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F5EAC" w:rsidRPr="005F5EAC" w:rsidRDefault="005F5EAC" w:rsidP="005F5EAC">
      <w:pPr>
        <w:shd w:val="clear" w:color="auto" w:fill="FFFFFF"/>
        <w:spacing w:line="360" w:lineRule="auto"/>
        <w:ind w:right="5" w:firstLine="708"/>
        <w:jc w:val="both"/>
        <w:rPr>
          <w:rFonts w:ascii="Arial" w:eastAsia="Calibri" w:hAnsi="Arial" w:cs="Arial"/>
          <w:bCs/>
          <w:color w:val="000000"/>
          <w:sz w:val="22"/>
          <w:szCs w:val="22"/>
        </w:rPr>
      </w:pPr>
    </w:p>
    <w:p w:rsidR="005F5EAC" w:rsidRPr="005F5EAC" w:rsidRDefault="005F5EAC" w:rsidP="005F5EAC">
      <w:pPr>
        <w:shd w:val="clear" w:color="auto" w:fill="FFFFFF"/>
        <w:spacing w:line="360" w:lineRule="auto"/>
        <w:ind w:right="5" w:firstLine="708"/>
        <w:jc w:val="both"/>
        <w:rPr>
          <w:rFonts w:ascii="Arial" w:eastAsia="Calibri" w:hAnsi="Arial" w:cs="Arial"/>
          <w:bCs/>
          <w:color w:val="000000"/>
          <w:sz w:val="22"/>
          <w:szCs w:val="22"/>
        </w:rPr>
      </w:pPr>
      <w:r w:rsidRPr="005F5EAC">
        <w:rPr>
          <w:rFonts w:ascii="Arial" w:eastAsia="Calibri" w:hAnsi="Arial" w:cs="Arial"/>
          <w:bCs/>
          <w:color w:val="000000"/>
          <w:sz w:val="22"/>
          <w:szCs w:val="22"/>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w:t>
      </w:r>
      <w:r w:rsidRPr="005F5EAC">
        <w:rPr>
          <w:rFonts w:ascii="Arial" w:eastAsia="Calibri" w:hAnsi="Arial" w:cs="Arial"/>
          <w:bCs/>
          <w:color w:val="000000"/>
          <w:sz w:val="22"/>
          <w:szCs w:val="22"/>
        </w:rPr>
        <w:lastRenderedPageBreak/>
        <w:t>Manga, pues los empréstitos son ingresos municipales no sujetos a dicho régimen, máxime que los presentes contravienen directamente lo establecido por el artículo 117 fracción VIII, de la misma Constitución General.</w:t>
      </w:r>
    </w:p>
    <w:p w:rsidR="005F5EAC" w:rsidRPr="005F5EAC" w:rsidRDefault="005F5EAC" w:rsidP="005F5EAC">
      <w:pPr>
        <w:shd w:val="clear" w:color="auto" w:fill="FFFFFF"/>
        <w:spacing w:line="360" w:lineRule="auto"/>
        <w:ind w:right="5" w:firstLine="708"/>
        <w:jc w:val="both"/>
        <w:rPr>
          <w:rFonts w:ascii="Arial" w:eastAsia="Calibri" w:hAnsi="Arial" w:cs="Arial"/>
          <w:bCs/>
          <w:color w:val="000000"/>
          <w:sz w:val="22"/>
          <w:szCs w:val="22"/>
        </w:rPr>
      </w:pPr>
    </w:p>
    <w:p w:rsidR="005F5EAC" w:rsidRPr="005F5EAC" w:rsidRDefault="005F5EAC" w:rsidP="005F5EAC">
      <w:pPr>
        <w:shd w:val="clear" w:color="auto" w:fill="FFFFFF"/>
        <w:spacing w:line="360" w:lineRule="auto"/>
        <w:ind w:right="5" w:firstLine="708"/>
        <w:jc w:val="both"/>
        <w:rPr>
          <w:rFonts w:ascii="Arial" w:eastAsia="Calibri" w:hAnsi="Arial" w:cs="Arial"/>
          <w:bCs/>
          <w:i/>
          <w:color w:val="000000"/>
          <w:sz w:val="22"/>
          <w:szCs w:val="22"/>
        </w:rPr>
      </w:pPr>
      <w:r w:rsidRPr="005F5EAC">
        <w:rPr>
          <w:rFonts w:ascii="Arial" w:eastAsia="Calibri" w:hAnsi="Arial" w:cs="Arial"/>
          <w:bCs/>
          <w:color w:val="000000"/>
          <w:sz w:val="22"/>
          <w:szCs w:val="22"/>
        </w:rPr>
        <w:t>Sustentan a lo anterior, los siguientes criterios emitidos por la Suprema Corte de Justicia de la Nación, cuyos rubros se leen: LIBRE ADMINISTRACIÓN HACENDARIA. LOS EMPRÉSTITOS SON INGRESOS MUNICIPALES NO SUJETOS A DICHO RÉGIMEN.</w:t>
      </w:r>
      <w:r w:rsidRPr="005F5EAC">
        <w:rPr>
          <w:rFonts w:ascii="Arial" w:eastAsia="Calibri" w:hAnsi="Arial" w:cs="Arial"/>
          <w:bCs/>
          <w:color w:val="000000"/>
          <w:sz w:val="22"/>
          <w:szCs w:val="22"/>
          <w:vertAlign w:val="superscript"/>
        </w:rPr>
        <w:footnoteReference w:id="3"/>
      </w:r>
      <w:r w:rsidRPr="005F5EAC">
        <w:rPr>
          <w:rFonts w:ascii="Arial" w:eastAsia="Calibri" w:hAnsi="Arial" w:cs="Arial"/>
          <w:bCs/>
          <w:color w:val="000000"/>
          <w:sz w:val="22"/>
          <w:szCs w:val="22"/>
        </w:rPr>
        <w:t>, así como el de: DEUDA PÚBLICA MUNICIPAL. EXIGENCIAS PARA SU CONTRATACIÓN.</w:t>
      </w:r>
      <w:r w:rsidRPr="005F5EAC">
        <w:rPr>
          <w:rFonts w:ascii="Arial" w:eastAsia="Calibri" w:hAnsi="Arial" w:cs="Arial"/>
          <w:bCs/>
          <w:color w:val="000000"/>
          <w:sz w:val="22"/>
          <w:szCs w:val="22"/>
          <w:vertAlign w:val="superscript"/>
        </w:rPr>
        <w:footnoteReference w:id="4"/>
      </w:r>
    </w:p>
    <w:p w:rsidR="005F5EAC" w:rsidRPr="005F5EAC" w:rsidRDefault="005F5EAC" w:rsidP="005F5EAC">
      <w:pPr>
        <w:shd w:val="clear" w:color="auto" w:fill="FFFFFF"/>
        <w:spacing w:line="360" w:lineRule="auto"/>
        <w:ind w:right="5" w:firstLine="708"/>
        <w:jc w:val="both"/>
        <w:rPr>
          <w:rFonts w:ascii="Arial" w:eastAsia="Calibri" w:hAnsi="Arial" w:cs="Arial"/>
          <w:bCs/>
          <w:color w:val="000000"/>
          <w:sz w:val="22"/>
          <w:szCs w:val="22"/>
        </w:rPr>
      </w:pPr>
      <w:r w:rsidRPr="005F5EAC">
        <w:rPr>
          <w:rFonts w:ascii="Arial" w:eastAsia="Calibri" w:hAnsi="Arial" w:cs="Arial"/>
          <w:bCs/>
          <w:color w:val="000000"/>
          <w:sz w:val="22"/>
          <w:szCs w:val="22"/>
        </w:rPr>
        <w:t>Consecuentemente, lo procedente es eliminar lo relativo a dichos empréstitos solicitados, para aprobar las leyes de ingresos respectivas, para el ejercicio fiscal 2020, en todos los demás términos propuestos en las iniciativas presentadas.</w:t>
      </w:r>
    </w:p>
    <w:p w:rsidR="005F5EAC" w:rsidRPr="005F5EAC" w:rsidRDefault="005F5EAC" w:rsidP="005F5EAC">
      <w:pPr>
        <w:shd w:val="clear" w:color="auto" w:fill="FFFFFF"/>
        <w:spacing w:line="360" w:lineRule="auto"/>
        <w:ind w:right="5" w:firstLine="708"/>
        <w:jc w:val="both"/>
        <w:rPr>
          <w:rFonts w:ascii="Arial" w:eastAsia="Calibri" w:hAnsi="Arial" w:cs="Arial"/>
          <w:bCs/>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5F5EAC" w:rsidRPr="005F5EAC" w:rsidRDefault="005F5EAC" w:rsidP="005F5EAC">
      <w:pPr>
        <w:spacing w:line="360" w:lineRule="auto"/>
        <w:ind w:firstLine="708"/>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bCs/>
          <w:color w:val="000000"/>
          <w:sz w:val="22"/>
          <w:szCs w:val="22"/>
        </w:rPr>
        <w:t xml:space="preserve">En este contexto, se resalta que los recursos que pretenden obtener dichos </w:t>
      </w:r>
      <w:r w:rsidRPr="005F5EAC">
        <w:rPr>
          <w:rFonts w:ascii="Arial" w:eastAsia="Calibri" w:hAnsi="Arial" w:cs="Arial"/>
          <w:bCs/>
          <w:color w:val="000000"/>
          <w:sz w:val="22"/>
          <w:szCs w:val="22"/>
        </w:rPr>
        <w:br/>
        <w:t xml:space="preserve">ayuntamientos no son objeto de un empréstito o deuda pública; toda vez que para que el </w:t>
      </w:r>
      <w:r w:rsidRPr="005F5EAC">
        <w:rPr>
          <w:rFonts w:ascii="Arial" w:eastAsia="Calibri" w:hAnsi="Arial" w:cs="Arial"/>
          <w:bCs/>
          <w:color w:val="000000"/>
          <w:sz w:val="22"/>
          <w:szCs w:val="22"/>
        </w:rPr>
        <w:lastRenderedPageBreak/>
        <w:t xml:space="preserve">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5F5EAC">
        <w:rPr>
          <w:rFonts w:ascii="Arial" w:eastAsia="Calibri" w:hAnsi="Arial" w:cs="Arial"/>
          <w:color w:val="000000"/>
          <w:sz w:val="22"/>
          <w:szCs w:val="22"/>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5F5EAC" w:rsidRPr="005F5EAC" w:rsidRDefault="005F5EAC" w:rsidP="005F5EAC">
      <w:pPr>
        <w:spacing w:line="360" w:lineRule="auto"/>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b/>
          <w:color w:val="000000"/>
          <w:sz w:val="22"/>
          <w:szCs w:val="22"/>
        </w:rPr>
        <w:t>SÉPTIMA.</w:t>
      </w:r>
      <w:r w:rsidRPr="005F5EAC">
        <w:rPr>
          <w:rFonts w:ascii="Arial" w:eastAsia="Calibri" w:hAnsi="Arial" w:cs="Arial"/>
          <w:color w:val="000000"/>
          <w:sz w:val="22"/>
          <w:szCs w:val="22"/>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F5EAC" w:rsidRPr="005F5EAC" w:rsidRDefault="005F5EAC" w:rsidP="005F5EAC">
      <w:pPr>
        <w:ind w:firstLine="708"/>
        <w:jc w:val="both"/>
        <w:rPr>
          <w:rFonts w:ascii="Arial" w:eastAsia="Calibri" w:hAnsi="Arial" w:cs="Arial"/>
          <w:color w:val="000000"/>
          <w:sz w:val="22"/>
          <w:szCs w:val="22"/>
        </w:rPr>
      </w:pPr>
    </w:p>
    <w:p w:rsidR="005F5EAC" w:rsidRPr="005F5EAC" w:rsidRDefault="005F5EAC" w:rsidP="005F5EAC">
      <w:pPr>
        <w:spacing w:line="360" w:lineRule="auto"/>
        <w:jc w:val="both"/>
        <w:rPr>
          <w:rFonts w:ascii="Arial" w:eastAsia="Calibri" w:hAnsi="Arial" w:cs="Arial"/>
          <w:i/>
          <w:color w:val="000000"/>
          <w:sz w:val="22"/>
          <w:szCs w:val="22"/>
        </w:rPr>
      </w:pPr>
      <w:r w:rsidRPr="005F5EAC">
        <w:rPr>
          <w:rFonts w:ascii="Arial" w:eastAsia="Calibri" w:hAnsi="Arial" w:cs="Arial"/>
          <w:color w:val="000000"/>
          <w:sz w:val="22"/>
          <w:szCs w:val="22"/>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5F5EAC">
        <w:rPr>
          <w:rFonts w:ascii="Arial" w:eastAsia="Calibri" w:hAnsi="Arial" w:cs="Arial"/>
          <w:i/>
          <w:color w:val="000000"/>
          <w:sz w:val="22"/>
          <w:szCs w:val="22"/>
        </w:rPr>
        <w:t>“el ejercicio del derecho de acceso a la información es gratuito y sólo podrá requerirse el cobro correspondiente a la modalidad de reproducción y entrega solicitada.”</w:t>
      </w:r>
    </w:p>
    <w:p w:rsidR="005F5EAC" w:rsidRPr="005F5EAC" w:rsidRDefault="005F5EAC" w:rsidP="005F5EAC">
      <w:pPr>
        <w:jc w:val="both"/>
        <w:rPr>
          <w:rFonts w:ascii="Arial" w:eastAsia="Calibri" w:hAnsi="Arial" w:cs="Arial"/>
          <w:i/>
          <w:color w:val="000000"/>
          <w:sz w:val="22"/>
          <w:szCs w:val="22"/>
        </w:rPr>
      </w:pPr>
    </w:p>
    <w:p w:rsidR="005F5EAC" w:rsidRPr="005F5EAC" w:rsidRDefault="005F5EAC" w:rsidP="005F5EAC">
      <w:pPr>
        <w:spacing w:line="360" w:lineRule="auto"/>
        <w:jc w:val="both"/>
        <w:rPr>
          <w:rFonts w:ascii="Arial" w:eastAsia="Calibri" w:hAnsi="Arial" w:cs="Arial"/>
          <w:color w:val="000000"/>
          <w:sz w:val="22"/>
          <w:szCs w:val="22"/>
        </w:rPr>
      </w:pPr>
      <w:r w:rsidRPr="005F5EAC">
        <w:rPr>
          <w:rFonts w:ascii="Arial" w:eastAsia="Calibri" w:hAnsi="Arial" w:cs="Arial"/>
          <w:i/>
          <w:color w:val="000000"/>
          <w:sz w:val="22"/>
          <w:szCs w:val="22"/>
        </w:rPr>
        <w:tab/>
      </w:r>
      <w:r w:rsidRPr="005F5EAC">
        <w:rPr>
          <w:rFonts w:ascii="Arial" w:eastAsia="Calibri" w:hAnsi="Arial" w:cs="Arial"/>
          <w:color w:val="000000"/>
          <w:sz w:val="22"/>
          <w:szCs w:val="22"/>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5F5EAC">
        <w:rPr>
          <w:rFonts w:ascii="Arial" w:eastAsia="Calibri" w:hAnsi="Arial" w:cs="Arial"/>
          <w:color w:val="000000"/>
          <w:sz w:val="22"/>
          <w:szCs w:val="22"/>
          <w:vertAlign w:val="superscript"/>
        </w:rPr>
        <w:footnoteReference w:id="5"/>
      </w:r>
      <w:r w:rsidRPr="005F5EAC">
        <w:rPr>
          <w:rFonts w:ascii="Arial" w:eastAsia="Calibri" w:hAnsi="Arial" w:cs="Arial"/>
          <w:color w:val="000000"/>
          <w:sz w:val="22"/>
          <w:szCs w:val="22"/>
        </w:rPr>
        <w:t xml:space="preserve"> </w:t>
      </w:r>
    </w:p>
    <w:p w:rsidR="005F5EAC" w:rsidRPr="005F5EAC" w:rsidRDefault="005F5EAC" w:rsidP="005F5EAC">
      <w:pPr>
        <w:spacing w:line="360" w:lineRule="auto"/>
        <w:jc w:val="both"/>
        <w:rPr>
          <w:rFonts w:ascii="Arial" w:eastAsia="Calibri" w:hAnsi="Arial" w:cs="Arial"/>
          <w:i/>
          <w:color w:val="000000"/>
          <w:sz w:val="20"/>
          <w:szCs w:val="20"/>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color w:val="000000"/>
          <w:sz w:val="22"/>
          <w:szCs w:val="22"/>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5F5EAC" w:rsidRPr="005F5EAC" w:rsidRDefault="005F5EAC" w:rsidP="005F5EAC">
      <w:pPr>
        <w:spacing w:line="256" w:lineRule="auto"/>
        <w:ind w:firstLine="709"/>
        <w:jc w:val="both"/>
        <w:rPr>
          <w:rFonts w:ascii="Arial" w:eastAsia="Calibri" w:hAnsi="Arial" w:cs="Arial"/>
          <w:color w:val="000000"/>
          <w:sz w:val="22"/>
          <w:szCs w:val="22"/>
        </w:rPr>
      </w:pPr>
    </w:p>
    <w:p w:rsidR="005F5EAC" w:rsidRPr="005F5EAC" w:rsidRDefault="005F5EAC" w:rsidP="005F5EAC">
      <w:pPr>
        <w:spacing w:line="360" w:lineRule="auto"/>
        <w:ind w:firstLine="709"/>
        <w:jc w:val="both"/>
        <w:rPr>
          <w:rFonts w:ascii="Arial" w:eastAsia="Calibri" w:hAnsi="Arial" w:cs="Arial"/>
          <w:color w:val="000000"/>
          <w:sz w:val="22"/>
          <w:szCs w:val="22"/>
        </w:rPr>
      </w:pPr>
      <w:r w:rsidRPr="005F5EAC">
        <w:rPr>
          <w:rFonts w:ascii="Arial" w:eastAsia="Calibri" w:hAnsi="Arial" w:cs="Arial"/>
          <w:color w:val="000000"/>
          <w:sz w:val="22"/>
          <w:szCs w:val="22"/>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5F5EAC" w:rsidRPr="005F5EAC" w:rsidRDefault="005F5EAC" w:rsidP="005F5EAC">
      <w:pPr>
        <w:spacing w:line="256" w:lineRule="auto"/>
        <w:ind w:left="283" w:firstLine="283"/>
        <w:rPr>
          <w:rFonts w:ascii="Calibri" w:eastAsia="Calibri" w:hAnsi="Calibri" w:cs="Calibri"/>
          <w:bCs/>
          <w:i/>
          <w:color w:val="000000"/>
          <w:sz w:val="22"/>
          <w:szCs w:val="22"/>
        </w:rPr>
      </w:pPr>
    </w:p>
    <w:p w:rsidR="005F5EAC" w:rsidRPr="005F5EAC" w:rsidRDefault="005F5EAC" w:rsidP="005F5EAC">
      <w:pPr>
        <w:spacing w:line="360" w:lineRule="auto"/>
        <w:ind w:firstLine="708"/>
        <w:jc w:val="both"/>
        <w:rPr>
          <w:rFonts w:ascii="Arial" w:eastAsia="Calibri" w:hAnsi="Arial" w:cs="Arial"/>
          <w:color w:val="000000"/>
          <w:sz w:val="22"/>
          <w:szCs w:val="22"/>
        </w:rPr>
      </w:pPr>
      <w:r w:rsidRPr="005F5EAC">
        <w:rPr>
          <w:rFonts w:ascii="Arial" w:eastAsia="Calibri" w:hAnsi="Arial" w:cs="Arial"/>
          <w:b/>
          <w:color w:val="000000"/>
          <w:sz w:val="22"/>
          <w:szCs w:val="22"/>
        </w:rPr>
        <w:t xml:space="preserve">OCTAVA. </w:t>
      </w:r>
      <w:r w:rsidRPr="005F5EAC">
        <w:rPr>
          <w:rFonts w:ascii="Arial" w:eastAsia="Calibri" w:hAnsi="Arial" w:cs="Arial"/>
          <w:color w:val="000000"/>
          <w:sz w:val="22"/>
          <w:szCs w:val="22"/>
        </w:rPr>
        <w:t>Finalmente esta Comisión Permanente,</w:t>
      </w:r>
      <w:r w:rsidRPr="005F5EAC">
        <w:rPr>
          <w:rFonts w:ascii="Arial" w:eastAsia="Calibri" w:hAnsi="Arial" w:cs="Arial"/>
          <w:b/>
          <w:color w:val="000000"/>
          <w:sz w:val="22"/>
          <w:szCs w:val="22"/>
        </w:rPr>
        <w:t xml:space="preserve"> </w:t>
      </w:r>
      <w:r w:rsidRPr="005F5EAC">
        <w:rPr>
          <w:rFonts w:ascii="Arial" w:eastAsia="Calibri" w:hAnsi="Arial" w:cs="Arial"/>
          <w:color w:val="000000"/>
          <w:sz w:val="22"/>
          <w:szCs w:val="22"/>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5F5EAC">
          <w:rPr>
            <w:rFonts w:ascii="Arial" w:eastAsia="Calibri" w:hAnsi="Arial" w:cs="Arial"/>
            <w:color w:val="000000"/>
            <w:sz w:val="22"/>
            <w:szCs w:val="22"/>
          </w:rPr>
          <w:t>la Ley</w:t>
        </w:r>
      </w:smartTag>
      <w:r w:rsidRPr="005F5EAC">
        <w:rPr>
          <w:rFonts w:ascii="Arial" w:eastAsia="Calibri" w:hAnsi="Arial" w:cs="Arial"/>
          <w:color w:val="000000"/>
          <w:sz w:val="22"/>
          <w:szCs w:val="22"/>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w:t>
      </w:r>
      <w:r w:rsidRPr="005F5EAC">
        <w:rPr>
          <w:rFonts w:ascii="Arial" w:eastAsia="Calibri" w:hAnsi="Arial" w:cs="Arial"/>
          <w:color w:val="000000"/>
          <w:sz w:val="22"/>
          <w:szCs w:val="22"/>
        </w:rPr>
        <w:lastRenderedPageBreak/>
        <w:t>necesariamente coincidir con lo señalado en la mencionada Ley de Hacienda Municipal y en su caso, con su respectiva ley de hacienda.</w:t>
      </w:r>
    </w:p>
    <w:p w:rsidR="005F5EAC" w:rsidRPr="005F5EAC" w:rsidRDefault="005F5EAC" w:rsidP="005F5EAC">
      <w:pPr>
        <w:spacing w:line="256" w:lineRule="auto"/>
        <w:ind w:firstLine="708"/>
        <w:jc w:val="both"/>
        <w:rPr>
          <w:rFonts w:ascii="Arial" w:eastAsia="Calibri" w:hAnsi="Arial" w:cs="Arial"/>
          <w:color w:val="000000"/>
          <w:sz w:val="22"/>
          <w:szCs w:val="22"/>
        </w:rPr>
      </w:pPr>
    </w:p>
    <w:p w:rsidR="005F5EAC" w:rsidRPr="005F5EAC" w:rsidRDefault="005F5EAC" w:rsidP="005F5EAC">
      <w:pPr>
        <w:spacing w:line="360" w:lineRule="auto"/>
        <w:ind w:firstLine="708"/>
        <w:jc w:val="both"/>
        <w:rPr>
          <w:rFonts w:ascii="Arial" w:eastAsia="Calibri" w:hAnsi="Arial" w:cs="Arial"/>
          <w:iCs/>
          <w:color w:val="000000"/>
          <w:sz w:val="22"/>
          <w:szCs w:val="22"/>
        </w:rPr>
      </w:pPr>
      <w:r w:rsidRPr="005F5EAC">
        <w:rPr>
          <w:rFonts w:ascii="Arial" w:eastAsia="Calibri" w:hAnsi="Arial" w:cs="Arial"/>
          <w:iCs/>
          <w:color w:val="000000"/>
          <w:sz w:val="22"/>
          <w:szCs w:val="22"/>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F5EAC">
          <w:rPr>
            <w:rFonts w:ascii="Arial" w:eastAsia="Calibri" w:hAnsi="Arial" w:cs="Arial"/>
            <w:iCs/>
            <w:color w:val="000000"/>
            <w:sz w:val="22"/>
            <w:szCs w:val="22"/>
          </w:rPr>
          <w:t>la Constitución Política</w:t>
        </w:r>
      </w:smartTag>
      <w:r w:rsidRPr="005F5EAC">
        <w:rPr>
          <w:rFonts w:ascii="Arial" w:eastAsia="Calibri" w:hAnsi="Arial" w:cs="Arial"/>
          <w:iCs/>
          <w:color w:val="000000"/>
          <w:sz w:val="22"/>
          <w:szCs w:val="22"/>
        </w:rPr>
        <w:t xml:space="preserve"> de los Estados Unidos Mexicanos.</w:t>
      </w:r>
    </w:p>
    <w:p w:rsidR="005F5EAC" w:rsidRPr="005F5EAC" w:rsidRDefault="005F5EAC" w:rsidP="005F5EAC">
      <w:pPr>
        <w:spacing w:line="256" w:lineRule="auto"/>
        <w:ind w:firstLine="708"/>
        <w:jc w:val="both"/>
        <w:rPr>
          <w:rFonts w:ascii="Arial" w:eastAsia="Calibri" w:hAnsi="Arial" w:cs="Arial"/>
          <w:iCs/>
          <w:color w:val="000000"/>
          <w:sz w:val="22"/>
          <w:szCs w:val="22"/>
        </w:rPr>
      </w:pPr>
    </w:p>
    <w:p w:rsidR="005F5EAC" w:rsidRPr="005F5EAC" w:rsidRDefault="005F5EAC" w:rsidP="005F5EAC">
      <w:pPr>
        <w:spacing w:line="360" w:lineRule="auto"/>
        <w:ind w:firstLine="709"/>
        <w:jc w:val="both"/>
        <w:rPr>
          <w:rFonts w:ascii="Arial" w:hAnsi="Arial" w:cs="Arial"/>
          <w:lang w:val="es-ES" w:eastAsia="es-ES"/>
        </w:rPr>
      </w:pPr>
      <w:r w:rsidRPr="005F5EAC">
        <w:rPr>
          <w:rFonts w:ascii="Arial" w:hAnsi="Arial" w:cs="Arial"/>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5F5EAC">
        <w:rPr>
          <w:rFonts w:ascii="Arial" w:hAnsi="Arial" w:cs="Arial"/>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5F5EAC">
        <w:rPr>
          <w:rFonts w:ascii="Arial" w:hAnsi="Arial" w:cs="Arial"/>
          <w:lang w:val="es-ES" w:eastAsia="es-ES"/>
        </w:rPr>
        <w:t>,</w:t>
      </w:r>
      <w:r w:rsidRPr="005F5EAC">
        <w:rPr>
          <w:rFonts w:ascii="Arial" w:hAnsi="Arial" w:cs="Arial"/>
          <w:lang w:val="es-ES" w:eastAsia="es-ES_tradnl"/>
        </w:rPr>
        <w:t xml:space="preserve"> </w:t>
      </w:r>
      <w:r w:rsidRPr="005F5EAC">
        <w:rPr>
          <w:rFonts w:ascii="Arial" w:hAnsi="Arial" w:cs="Arial"/>
          <w:lang w:val="es-ES" w:eastAsia="es-ES"/>
        </w:rPr>
        <w:t>todos del estado de Yucatán, deben ser aprobadas con las modificaciones aludidas en el presente dictamen</w:t>
      </w:r>
      <w:r w:rsidRPr="005F5EAC">
        <w:rPr>
          <w:rFonts w:ascii="Arial" w:hAnsi="Arial" w:cs="Arial"/>
          <w:iCs/>
          <w:lang w:val="es-ES" w:eastAsia="es-ES"/>
        </w:rPr>
        <w:t xml:space="preserve">.    </w:t>
      </w:r>
    </w:p>
    <w:p w:rsidR="005F5EAC" w:rsidRPr="005F5EAC" w:rsidRDefault="005F5EAC" w:rsidP="005F5EAC">
      <w:pPr>
        <w:ind w:firstLine="709"/>
        <w:jc w:val="both"/>
        <w:rPr>
          <w:rFonts w:ascii="Arial" w:hAnsi="Arial" w:cs="Arial"/>
          <w:iCs/>
          <w:lang w:val="es-ES" w:eastAsia="es-ES"/>
        </w:rPr>
      </w:pPr>
    </w:p>
    <w:p w:rsidR="005F5EAC" w:rsidRDefault="005F5EAC" w:rsidP="005F5EAC">
      <w:pPr>
        <w:spacing w:line="360" w:lineRule="auto"/>
        <w:ind w:firstLine="709"/>
        <w:jc w:val="both"/>
        <w:rPr>
          <w:rFonts w:ascii="Arial" w:hAnsi="Arial" w:cs="Arial"/>
          <w:lang w:val="es-ES" w:eastAsia="es-ES"/>
        </w:rPr>
      </w:pPr>
      <w:r w:rsidRPr="005F5EAC">
        <w:rPr>
          <w:rFonts w:ascii="Arial" w:hAnsi="Arial" w:cs="Arial"/>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F5EAC">
            <w:rPr>
              <w:rFonts w:ascii="Arial" w:hAnsi="Arial" w:cs="Arial"/>
              <w:lang w:val="es-ES" w:eastAsia="es-ES"/>
            </w:rPr>
            <w:t>la Constitución</w:t>
          </w:r>
        </w:smartTag>
        <w:r w:rsidRPr="005F5EAC">
          <w:rPr>
            <w:rFonts w:ascii="Arial" w:hAnsi="Arial" w:cs="Arial"/>
            <w:lang w:val="es-ES" w:eastAsia="es-ES"/>
          </w:rPr>
          <w:t xml:space="preserve"> Política</w:t>
        </w:r>
      </w:smartTag>
      <w:r w:rsidRPr="005F5EAC">
        <w:rPr>
          <w:rFonts w:ascii="Arial" w:hAnsi="Arial" w:cs="Arial"/>
          <w:lang w:val="es-ES" w:eastAsia="es-ES"/>
        </w:rPr>
        <w:t xml:space="preserve"> de los Estados Unidos Mexicanos, 30 fracción V y VI, de </w:t>
      </w:r>
      <w:smartTag w:uri="urn:schemas-microsoft-com:office:smarttags" w:element="PersonName">
        <w:smartTagPr>
          <w:attr w:name="ProductID" w:val="曰"/>
        </w:smartTagPr>
        <w:r w:rsidRPr="005F5EAC">
          <w:rPr>
            <w:rFonts w:ascii="Arial" w:hAnsi="Arial" w:cs="Arial"/>
            <w:lang w:val="es-ES" w:eastAsia="es-ES"/>
          </w:rPr>
          <w:t>la Constitución Política</w:t>
        </w:r>
      </w:smartTag>
      <w:r w:rsidRPr="005F5EAC">
        <w:rPr>
          <w:rFonts w:ascii="Arial" w:hAnsi="Arial" w:cs="Arial"/>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F5EAC" w:rsidRDefault="005F5EAC" w:rsidP="005F5EAC">
      <w:pPr>
        <w:spacing w:line="360" w:lineRule="auto"/>
        <w:ind w:firstLine="709"/>
        <w:jc w:val="both"/>
        <w:rPr>
          <w:rFonts w:ascii="Arial" w:hAnsi="Arial" w:cs="Arial"/>
          <w:lang w:val="es-ES" w:eastAsia="es-ES"/>
        </w:rPr>
      </w:pPr>
    </w:p>
    <w:p w:rsidR="005F5EAC" w:rsidRPr="005F5EAC" w:rsidRDefault="005F5EAC" w:rsidP="005F5EAC">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rPr>
      </w:pPr>
      <w:r w:rsidRPr="005F5EAC">
        <w:rPr>
          <w:rFonts w:ascii="Arial" w:eastAsia="Calibri" w:hAnsi="Arial" w:cs="Arial"/>
          <w:b/>
          <w:color w:val="000000"/>
          <w:sz w:val="22"/>
          <w:szCs w:val="22"/>
        </w:rPr>
        <w:t>D E C R E T O</w:t>
      </w:r>
    </w:p>
    <w:p w:rsidR="005F5EAC" w:rsidRPr="005F5EAC" w:rsidRDefault="005F5EAC" w:rsidP="005F5EAC">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rPr>
      </w:pPr>
      <w:r w:rsidRPr="005F5EAC">
        <w:rPr>
          <w:rFonts w:ascii="Arial" w:eastAsia="Calibri" w:hAnsi="Arial" w:cs="Arial"/>
          <w:b/>
          <w:color w:val="000000"/>
          <w:sz w:val="22"/>
          <w:szCs w:val="22"/>
        </w:rPr>
        <w:t>Por el que se aprueban 52 leyes de ingresos municipales correspondientes al ejercicio fiscal 2020:</w:t>
      </w:r>
    </w:p>
    <w:p w:rsidR="005F5EAC" w:rsidRPr="005F5EAC" w:rsidRDefault="005F5EAC" w:rsidP="005F5EAC">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rPr>
      </w:pPr>
    </w:p>
    <w:p w:rsidR="005F5EAC" w:rsidRPr="005F5EAC" w:rsidRDefault="005F5EAC" w:rsidP="005F5EAC">
      <w:pPr>
        <w:spacing w:line="360" w:lineRule="auto"/>
        <w:jc w:val="both"/>
        <w:rPr>
          <w:rFonts w:ascii="Arial" w:eastAsia="Calibri" w:hAnsi="Arial" w:cs="Arial"/>
          <w:color w:val="000000"/>
          <w:sz w:val="20"/>
          <w:szCs w:val="20"/>
        </w:rPr>
      </w:pPr>
      <w:r w:rsidRPr="005F5EAC">
        <w:rPr>
          <w:rFonts w:ascii="Arial" w:eastAsia="Calibri" w:hAnsi="Arial" w:cs="Arial"/>
          <w:b/>
          <w:color w:val="000000"/>
          <w:sz w:val="20"/>
          <w:szCs w:val="20"/>
        </w:rPr>
        <w:t xml:space="preserve">Artículo Primero. </w:t>
      </w:r>
      <w:r w:rsidRPr="005F5EAC">
        <w:rPr>
          <w:rFonts w:ascii="Arial" w:eastAsia="Calibri" w:hAnsi="Arial" w:cs="Arial"/>
          <w:color w:val="000000"/>
          <w:sz w:val="20"/>
          <w:szCs w:val="20"/>
        </w:rPr>
        <w:t xml:space="preserve">Se aprueban las leyes de ingresos de los municipios de: </w:t>
      </w:r>
      <w:r w:rsidRPr="005F5EAC">
        <w:rPr>
          <w:rFonts w:ascii="Arial" w:eastAsia="Calibri" w:hAnsi="Arial" w:cs="Arial"/>
          <w:b/>
          <w:color w:val="000000"/>
          <w:sz w:val="20"/>
          <w:szCs w:val="20"/>
        </w:rPr>
        <w:t>I.</w:t>
      </w:r>
      <w:r w:rsidRPr="005F5EAC">
        <w:rPr>
          <w:rFonts w:ascii="Arial" w:eastAsia="Calibri" w:hAnsi="Arial" w:cs="Arial"/>
          <w:color w:val="000000"/>
          <w:sz w:val="20"/>
          <w:szCs w:val="20"/>
        </w:rPr>
        <w:t xml:space="preserve"> Abalá; </w:t>
      </w:r>
      <w:r w:rsidRPr="005F5EAC">
        <w:rPr>
          <w:rFonts w:ascii="Arial" w:eastAsia="Calibri" w:hAnsi="Arial" w:cs="Arial"/>
          <w:b/>
          <w:color w:val="000000"/>
          <w:sz w:val="20"/>
          <w:szCs w:val="20"/>
        </w:rPr>
        <w:t>II.</w:t>
      </w:r>
      <w:r w:rsidRPr="005F5EAC">
        <w:rPr>
          <w:rFonts w:ascii="Arial" w:eastAsia="Calibri" w:hAnsi="Arial" w:cs="Arial"/>
          <w:color w:val="000000"/>
          <w:sz w:val="20"/>
          <w:szCs w:val="20"/>
        </w:rPr>
        <w:t xml:space="preserve"> Acanceh; </w:t>
      </w:r>
      <w:r w:rsidRPr="005F5EAC">
        <w:rPr>
          <w:rFonts w:ascii="Arial" w:eastAsia="Calibri" w:hAnsi="Arial" w:cs="Arial"/>
          <w:color w:val="000000"/>
          <w:sz w:val="20"/>
          <w:szCs w:val="20"/>
        </w:rPr>
        <w:br/>
      </w:r>
      <w:r w:rsidRPr="005F5EAC">
        <w:rPr>
          <w:rFonts w:ascii="Arial" w:eastAsia="Calibri" w:hAnsi="Arial" w:cs="Arial"/>
          <w:b/>
          <w:color w:val="000000"/>
          <w:sz w:val="20"/>
          <w:szCs w:val="20"/>
        </w:rPr>
        <w:t>III.</w:t>
      </w:r>
      <w:r w:rsidRPr="005F5EAC">
        <w:rPr>
          <w:rFonts w:ascii="Arial" w:eastAsia="Calibri" w:hAnsi="Arial" w:cs="Arial"/>
          <w:color w:val="000000"/>
          <w:sz w:val="20"/>
          <w:szCs w:val="20"/>
        </w:rPr>
        <w:t xml:space="preserve"> Cenotillo; </w:t>
      </w:r>
      <w:r w:rsidRPr="005F5EAC">
        <w:rPr>
          <w:rFonts w:ascii="Arial" w:eastAsia="Calibri" w:hAnsi="Arial" w:cs="Arial"/>
          <w:b/>
          <w:color w:val="000000"/>
          <w:sz w:val="20"/>
          <w:szCs w:val="20"/>
        </w:rPr>
        <w:t>IV.</w:t>
      </w:r>
      <w:r w:rsidRPr="005F5EAC">
        <w:rPr>
          <w:rFonts w:ascii="Arial" w:eastAsia="Calibri" w:hAnsi="Arial" w:cs="Arial"/>
          <w:color w:val="000000"/>
          <w:sz w:val="20"/>
          <w:szCs w:val="20"/>
        </w:rPr>
        <w:t xml:space="preserve"> Buctzotz; </w:t>
      </w:r>
      <w:r w:rsidRPr="005F5EAC">
        <w:rPr>
          <w:rFonts w:ascii="Arial" w:eastAsia="Calibri" w:hAnsi="Arial" w:cs="Arial"/>
          <w:b/>
          <w:color w:val="000000"/>
          <w:sz w:val="20"/>
          <w:szCs w:val="20"/>
        </w:rPr>
        <w:t>V.</w:t>
      </w:r>
      <w:r w:rsidRPr="005F5EAC">
        <w:rPr>
          <w:rFonts w:ascii="Arial" w:eastAsia="Calibri" w:hAnsi="Arial" w:cs="Arial"/>
          <w:color w:val="000000"/>
          <w:sz w:val="20"/>
          <w:szCs w:val="20"/>
        </w:rPr>
        <w:t xml:space="preserve"> Cacalchén; </w:t>
      </w:r>
      <w:r w:rsidRPr="005F5EAC">
        <w:rPr>
          <w:rFonts w:ascii="Arial" w:eastAsia="Calibri" w:hAnsi="Arial" w:cs="Arial"/>
          <w:b/>
          <w:color w:val="000000"/>
          <w:sz w:val="20"/>
          <w:szCs w:val="20"/>
        </w:rPr>
        <w:t>VI.</w:t>
      </w:r>
      <w:r w:rsidRPr="005F5EAC">
        <w:rPr>
          <w:rFonts w:ascii="Arial" w:eastAsia="Calibri" w:hAnsi="Arial" w:cs="Arial"/>
          <w:color w:val="000000"/>
          <w:sz w:val="20"/>
          <w:szCs w:val="20"/>
        </w:rPr>
        <w:t xml:space="preserve"> Cansahcab; </w:t>
      </w:r>
      <w:r w:rsidRPr="005F5EAC">
        <w:rPr>
          <w:rFonts w:ascii="Arial" w:eastAsia="Calibri" w:hAnsi="Arial" w:cs="Arial"/>
          <w:b/>
          <w:color w:val="000000"/>
          <w:sz w:val="20"/>
          <w:szCs w:val="20"/>
        </w:rPr>
        <w:t>VII.</w:t>
      </w:r>
      <w:r w:rsidRPr="005F5EAC">
        <w:rPr>
          <w:rFonts w:ascii="Arial" w:eastAsia="Calibri" w:hAnsi="Arial" w:cs="Arial"/>
          <w:color w:val="000000"/>
          <w:sz w:val="20"/>
          <w:szCs w:val="20"/>
        </w:rPr>
        <w:t xml:space="preserve"> Cantamayec; </w:t>
      </w:r>
      <w:r w:rsidRPr="005F5EAC">
        <w:rPr>
          <w:rFonts w:ascii="Arial" w:eastAsia="Calibri" w:hAnsi="Arial" w:cs="Arial"/>
          <w:b/>
          <w:color w:val="000000"/>
          <w:sz w:val="20"/>
          <w:szCs w:val="20"/>
        </w:rPr>
        <w:t>VIII.</w:t>
      </w:r>
      <w:r w:rsidRPr="005F5EAC">
        <w:rPr>
          <w:rFonts w:ascii="Arial" w:eastAsia="Calibri" w:hAnsi="Arial" w:cs="Arial"/>
          <w:color w:val="000000"/>
          <w:sz w:val="20"/>
          <w:szCs w:val="20"/>
        </w:rPr>
        <w:t xml:space="preserve"> Chacsinkín; </w:t>
      </w:r>
      <w:r w:rsidRPr="005F5EAC">
        <w:rPr>
          <w:rFonts w:ascii="Arial" w:eastAsia="Calibri" w:hAnsi="Arial" w:cs="Arial"/>
          <w:color w:val="000000"/>
          <w:sz w:val="20"/>
          <w:szCs w:val="20"/>
        </w:rPr>
        <w:br/>
      </w:r>
      <w:r w:rsidRPr="005F5EAC">
        <w:rPr>
          <w:rFonts w:ascii="Arial" w:eastAsia="Calibri" w:hAnsi="Arial" w:cs="Arial"/>
          <w:b/>
          <w:color w:val="000000"/>
          <w:sz w:val="20"/>
          <w:szCs w:val="20"/>
        </w:rPr>
        <w:t>IX.</w:t>
      </w:r>
      <w:r w:rsidRPr="005F5EAC">
        <w:rPr>
          <w:rFonts w:ascii="Arial" w:eastAsia="Calibri" w:hAnsi="Arial" w:cs="Arial"/>
          <w:color w:val="000000"/>
          <w:sz w:val="20"/>
          <w:szCs w:val="20"/>
        </w:rPr>
        <w:t xml:space="preserve"> Chankom; </w:t>
      </w:r>
      <w:r w:rsidRPr="005F5EAC">
        <w:rPr>
          <w:rFonts w:ascii="Arial" w:eastAsia="Calibri" w:hAnsi="Arial" w:cs="Arial"/>
          <w:b/>
          <w:color w:val="000000"/>
          <w:sz w:val="20"/>
          <w:szCs w:val="20"/>
        </w:rPr>
        <w:t>X.</w:t>
      </w:r>
      <w:r w:rsidRPr="005F5EAC">
        <w:rPr>
          <w:rFonts w:ascii="Arial" w:eastAsia="Calibri" w:hAnsi="Arial" w:cs="Arial"/>
          <w:color w:val="000000"/>
          <w:sz w:val="20"/>
          <w:szCs w:val="20"/>
        </w:rPr>
        <w:t xml:space="preserve"> Chapab; </w:t>
      </w:r>
      <w:r w:rsidRPr="005F5EAC">
        <w:rPr>
          <w:rFonts w:ascii="Arial" w:eastAsia="Calibri" w:hAnsi="Arial" w:cs="Arial"/>
          <w:b/>
          <w:color w:val="000000"/>
          <w:sz w:val="20"/>
          <w:szCs w:val="20"/>
        </w:rPr>
        <w:t>XI.</w:t>
      </w:r>
      <w:r w:rsidRPr="005F5EAC">
        <w:rPr>
          <w:rFonts w:ascii="Arial" w:eastAsia="Calibri" w:hAnsi="Arial" w:cs="Arial"/>
          <w:color w:val="000000"/>
          <w:sz w:val="20"/>
          <w:szCs w:val="20"/>
        </w:rPr>
        <w:t xml:space="preserve"> Chemax; </w:t>
      </w:r>
      <w:r w:rsidRPr="005F5EAC">
        <w:rPr>
          <w:rFonts w:ascii="Arial" w:eastAsia="Calibri" w:hAnsi="Arial" w:cs="Arial"/>
          <w:b/>
          <w:color w:val="000000"/>
          <w:sz w:val="20"/>
          <w:szCs w:val="20"/>
        </w:rPr>
        <w:t>XII.</w:t>
      </w:r>
      <w:r w:rsidRPr="005F5EAC">
        <w:rPr>
          <w:rFonts w:ascii="Arial" w:eastAsia="Calibri" w:hAnsi="Arial" w:cs="Arial"/>
          <w:color w:val="000000"/>
          <w:sz w:val="20"/>
          <w:szCs w:val="20"/>
        </w:rPr>
        <w:t xml:space="preserve"> Chichimilá; </w:t>
      </w:r>
      <w:r w:rsidRPr="005F5EAC">
        <w:rPr>
          <w:rFonts w:ascii="Arial" w:eastAsia="Calibri" w:hAnsi="Arial" w:cs="Arial"/>
          <w:b/>
          <w:color w:val="000000"/>
          <w:sz w:val="20"/>
          <w:szCs w:val="20"/>
        </w:rPr>
        <w:t>XIII.</w:t>
      </w:r>
      <w:r w:rsidRPr="005F5EAC">
        <w:rPr>
          <w:rFonts w:ascii="Arial" w:eastAsia="Calibri" w:hAnsi="Arial" w:cs="Arial"/>
          <w:color w:val="000000"/>
          <w:sz w:val="20"/>
          <w:szCs w:val="20"/>
        </w:rPr>
        <w:t xml:space="preserve"> Chikindzonot; </w:t>
      </w:r>
      <w:r w:rsidRPr="005F5EAC">
        <w:rPr>
          <w:rFonts w:ascii="Arial" w:eastAsia="Calibri" w:hAnsi="Arial" w:cs="Arial"/>
          <w:b/>
          <w:color w:val="000000"/>
          <w:sz w:val="20"/>
          <w:szCs w:val="20"/>
        </w:rPr>
        <w:t>XIV.</w:t>
      </w:r>
      <w:r w:rsidRPr="005F5EAC">
        <w:rPr>
          <w:rFonts w:ascii="Arial" w:eastAsia="Calibri" w:hAnsi="Arial" w:cs="Arial"/>
          <w:color w:val="000000"/>
          <w:sz w:val="20"/>
          <w:szCs w:val="20"/>
        </w:rPr>
        <w:t xml:space="preserve"> Chumayel; </w:t>
      </w:r>
      <w:r w:rsidRPr="005F5EAC">
        <w:rPr>
          <w:rFonts w:ascii="Arial" w:eastAsia="Calibri" w:hAnsi="Arial" w:cs="Arial"/>
          <w:b/>
          <w:color w:val="000000"/>
          <w:sz w:val="20"/>
          <w:szCs w:val="20"/>
        </w:rPr>
        <w:t>XV.</w:t>
      </w:r>
      <w:r w:rsidRPr="005F5EAC">
        <w:rPr>
          <w:rFonts w:ascii="Arial" w:eastAsia="Calibri" w:hAnsi="Arial" w:cs="Arial"/>
          <w:color w:val="000000"/>
          <w:sz w:val="20"/>
          <w:szCs w:val="20"/>
        </w:rPr>
        <w:t xml:space="preserve"> Dzitás; </w:t>
      </w:r>
      <w:r w:rsidRPr="005F5EAC">
        <w:rPr>
          <w:rFonts w:ascii="Arial" w:eastAsia="Calibri" w:hAnsi="Arial" w:cs="Arial"/>
          <w:b/>
          <w:color w:val="000000"/>
          <w:sz w:val="20"/>
          <w:szCs w:val="20"/>
        </w:rPr>
        <w:t>XVI.</w:t>
      </w:r>
      <w:r w:rsidRPr="005F5EAC">
        <w:rPr>
          <w:rFonts w:ascii="Arial" w:eastAsia="Calibri" w:hAnsi="Arial" w:cs="Arial"/>
          <w:color w:val="000000"/>
          <w:sz w:val="20"/>
          <w:szCs w:val="20"/>
        </w:rPr>
        <w:t xml:space="preserve"> Cuzamá; </w:t>
      </w:r>
      <w:r w:rsidRPr="005F5EAC">
        <w:rPr>
          <w:rFonts w:ascii="Arial" w:eastAsia="Calibri" w:hAnsi="Arial" w:cs="Arial"/>
          <w:b/>
          <w:color w:val="000000"/>
          <w:sz w:val="20"/>
          <w:szCs w:val="20"/>
        </w:rPr>
        <w:t>XVII.</w:t>
      </w:r>
      <w:r w:rsidRPr="005F5EAC">
        <w:rPr>
          <w:rFonts w:ascii="Arial" w:eastAsia="Calibri" w:hAnsi="Arial" w:cs="Arial"/>
          <w:color w:val="000000"/>
          <w:sz w:val="20"/>
          <w:szCs w:val="20"/>
        </w:rPr>
        <w:t xml:space="preserve"> Dzan; </w:t>
      </w:r>
      <w:r w:rsidRPr="005F5EAC">
        <w:rPr>
          <w:rFonts w:ascii="Arial" w:eastAsia="Calibri" w:hAnsi="Arial" w:cs="Arial"/>
          <w:b/>
          <w:color w:val="000000"/>
          <w:sz w:val="20"/>
          <w:szCs w:val="20"/>
        </w:rPr>
        <w:t>XVIII.</w:t>
      </w:r>
      <w:r w:rsidRPr="005F5EAC">
        <w:rPr>
          <w:rFonts w:ascii="Arial" w:eastAsia="Calibri" w:hAnsi="Arial" w:cs="Arial"/>
          <w:color w:val="000000"/>
          <w:sz w:val="20"/>
          <w:szCs w:val="20"/>
        </w:rPr>
        <w:t xml:space="preserve"> Dzidzantún; </w:t>
      </w:r>
      <w:r w:rsidRPr="005F5EAC">
        <w:rPr>
          <w:rFonts w:ascii="Arial" w:eastAsia="Calibri" w:hAnsi="Arial" w:cs="Arial"/>
          <w:b/>
          <w:color w:val="000000"/>
          <w:sz w:val="20"/>
          <w:szCs w:val="20"/>
        </w:rPr>
        <w:t>XIX.</w:t>
      </w:r>
      <w:r w:rsidRPr="005F5EAC">
        <w:rPr>
          <w:rFonts w:ascii="Arial" w:eastAsia="Calibri" w:hAnsi="Arial" w:cs="Arial"/>
          <w:color w:val="000000"/>
          <w:sz w:val="20"/>
          <w:szCs w:val="20"/>
        </w:rPr>
        <w:t xml:space="preserve"> Halachó; </w:t>
      </w:r>
      <w:r w:rsidRPr="005F5EAC">
        <w:rPr>
          <w:rFonts w:ascii="Arial" w:eastAsia="Calibri" w:hAnsi="Arial" w:cs="Arial"/>
          <w:b/>
          <w:color w:val="000000"/>
          <w:sz w:val="20"/>
          <w:szCs w:val="20"/>
        </w:rPr>
        <w:t>XX.</w:t>
      </w:r>
      <w:r w:rsidRPr="005F5EAC">
        <w:rPr>
          <w:rFonts w:ascii="Arial" w:eastAsia="Calibri" w:hAnsi="Arial" w:cs="Arial"/>
          <w:color w:val="000000"/>
          <w:sz w:val="20"/>
          <w:szCs w:val="20"/>
        </w:rPr>
        <w:t xml:space="preserve"> Hoctún; </w:t>
      </w:r>
      <w:r w:rsidRPr="005F5EAC">
        <w:rPr>
          <w:rFonts w:ascii="Arial" w:eastAsia="Calibri" w:hAnsi="Arial" w:cs="Arial"/>
          <w:b/>
          <w:color w:val="000000"/>
          <w:sz w:val="20"/>
          <w:szCs w:val="20"/>
        </w:rPr>
        <w:t>XXI.</w:t>
      </w:r>
      <w:r w:rsidRPr="005F5EAC">
        <w:rPr>
          <w:rFonts w:ascii="Arial" w:eastAsia="Calibri" w:hAnsi="Arial" w:cs="Arial"/>
          <w:color w:val="000000"/>
          <w:sz w:val="20"/>
          <w:szCs w:val="20"/>
        </w:rPr>
        <w:t xml:space="preserve"> Homún; </w:t>
      </w:r>
      <w:r w:rsidRPr="005F5EAC">
        <w:rPr>
          <w:rFonts w:ascii="Arial" w:eastAsia="Calibri" w:hAnsi="Arial" w:cs="Arial"/>
          <w:b/>
          <w:color w:val="000000"/>
          <w:sz w:val="20"/>
          <w:szCs w:val="20"/>
        </w:rPr>
        <w:t>XXII.</w:t>
      </w:r>
      <w:r w:rsidRPr="005F5EAC">
        <w:rPr>
          <w:rFonts w:ascii="Arial" w:eastAsia="Calibri" w:hAnsi="Arial" w:cs="Arial"/>
          <w:color w:val="000000"/>
          <w:sz w:val="20"/>
          <w:szCs w:val="20"/>
        </w:rPr>
        <w:t xml:space="preserve"> Izamal; </w:t>
      </w:r>
      <w:r w:rsidRPr="005F5EAC">
        <w:rPr>
          <w:rFonts w:ascii="Arial" w:eastAsia="Calibri" w:hAnsi="Arial" w:cs="Arial"/>
          <w:color w:val="000000"/>
          <w:sz w:val="20"/>
          <w:szCs w:val="20"/>
        </w:rPr>
        <w:br/>
      </w:r>
      <w:r w:rsidRPr="005F5EAC">
        <w:rPr>
          <w:rFonts w:ascii="Arial" w:eastAsia="Calibri" w:hAnsi="Arial" w:cs="Arial"/>
          <w:b/>
          <w:color w:val="000000"/>
          <w:sz w:val="20"/>
          <w:szCs w:val="20"/>
        </w:rPr>
        <w:t>XXIII.</w:t>
      </w:r>
      <w:r w:rsidRPr="005F5EAC">
        <w:rPr>
          <w:rFonts w:ascii="Arial" w:eastAsia="Calibri" w:hAnsi="Arial" w:cs="Arial"/>
          <w:color w:val="000000"/>
          <w:sz w:val="20"/>
          <w:szCs w:val="20"/>
        </w:rPr>
        <w:t xml:space="preserve"> Kantunil; </w:t>
      </w:r>
      <w:r w:rsidRPr="005F5EAC">
        <w:rPr>
          <w:rFonts w:ascii="Arial" w:eastAsia="Calibri" w:hAnsi="Arial" w:cs="Arial"/>
          <w:b/>
          <w:color w:val="000000"/>
          <w:sz w:val="20"/>
          <w:szCs w:val="20"/>
        </w:rPr>
        <w:t>XXIV.</w:t>
      </w:r>
      <w:r w:rsidRPr="005F5EAC">
        <w:rPr>
          <w:rFonts w:ascii="Arial" w:eastAsia="Calibri" w:hAnsi="Arial" w:cs="Arial"/>
          <w:color w:val="000000"/>
          <w:sz w:val="20"/>
          <w:szCs w:val="20"/>
        </w:rPr>
        <w:t xml:space="preserve"> Kaua; </w:t>
      </w:r>
      <w:r w:rsidRPr="005F5EAC">
        <w:rPr>
          <w:rFonts w:ascii="Arial" w:eastAsia="Calibri" w:hAnsi="Arial" w:cs="Arial"/>
          <w:b/>
          <w:color w:val="000000"/>
          <w:sz w:val="20"/>
          <w:szCs w:val="20"/>
        </w:rPr>
        <w:t>XXV.</w:t>
      </w:r>
      <w:r w:rsidRPr="005F5EAC">
        <w:rPr>
          <w:rFonts w:ascii="Arial" w:eastAsia="Calibri" w:hAnsi="Arial" w:cs="Arial"/>
          <w:color w:val="000000"/>
          <w:sz w:val="20"/>
          <w:szCs w:val="20"/>
        </w:rPr>
        <w:t xml:space="preserve"> Mama; </w:t>
      </w:r>
      <w:r w:rsidRPr="005F5EAC">
        <w:rPr>
          <w:rFonts w:ascii="Arial" w:eastAsia="Calibri" w:hAnsi="Arial" w:cs="Arial"/>
          <w:b/>
          <w:color w:val="000000"/>
          <w:sz w:val="20"/>
          <w:szCs w:val="20"/>
        </w:rPr>
        <w:t>XXVI.</w:t>
      </w:r>
      <w:r w:rsidRPr="005F5EAC">
        <w:rPr>
          <w:rFonts w:ascii="Arial" w:eastAsia="Calibri" w:hAnsi="Arial" w:cs="Arial"/>
          <w:color w:val="000000"/>
          <w:sz w:val="20"/>
          <w:szCs w:val="20"/>
        </w:rPr>
        <w:t xml:space="preserve"> Maní; </w:t>
      </w:r>
      <w:r w:rsidRPr="005F5EAC">
        <w:rPr>
          <w:rFonts w:ascii="Arial" w:eastAsia="Calibri" w:hAnsi="Arial" w:cs="Arial"/>
          <w:b/>
          <w:color w:val="000000"/>
          <w:sz w:val="20"/>
          <w:szCs w:val="20"/>
        </w:rPr>
        <w:t>XXVII.</w:t>
      </w:r>
      <w:r w:rsidRPr="005F5EAC">
        <w:rPr>
          <w:rFonts w:ascii="Arial" w:eastAsia="Calibri" w:hAnsi="Arial" w:cs="Arial"/>
          <w:color w:val="000000"/>
          <w:sz w:val="20"/>
          <w:szCs w:val="20"/>
        </w:rPr>
        <w:t xml:space="preserve"> Maxcanú; </w:t>
      </w:r>
      <w:r w:rsidRPr="005F5EAC">
        <w:rPr>
          <w:rFonts w:ascii="Arial" w:eastAsia="Calibri" w:hAnsi="Arial" w:cs="Arial"/>
          <w:b/>
          <w:color w:val="000000"/>
          <w:sz w:val="20"/>
          <w:szCs w:val="20"/>
        </w:rPr>
        <w:t>XXVIII.</w:t>
      </w:r>
      <w:r w:rsidRPr="005F5EAC">
        <w:rPr>
          <w:rFonts w:ascii="Arial" w:eastAsia="Calibri" w:hAnsi="Arial" w:cs="Arial"/>
          <w:color w:val="000000"/>
          <w:sz w:val="20"/>
          <w:szCs w:val="20"/>
        </w:rPr>
        <w:t xml:space="preserve"> Mayapán; </w:t>
      </w:r>
      <w:r w:rsidRPr="005F5EAC">
        <w:rPr>
          <w:rFonts w:ascii="Arial" w:eastAsia="Calibri" w:hAnsi="Arial" w:cs="Arial"/>
          <w:color w:val="000000"/>
          <w:sz w:val="20"/>
          <w:szCs w:val="20"/>
        </w:rPr>
        <w:br/>
      </w:r>
      <w:r w:rsidRPr="005F5EAC">
        <w:rPr>
          <w:rFonts w:ascii="Arial" w:eastAsia="Calibri" w:hAnsi="Arial" w:cs="Arial"/>
          <w:b/>
          <w:color w:val="000000"/>
          <w:sz w:val="20"/>
          <w:szCs w:val="20"/>
        </w:rPr>
        <w:t>XXIX.</w:t>
      </w:r>
      <w:r w:rsidRPr="005F5EAC">
        <w:rPr>
          <w:rFonts w:ascii="Arial" w:eastAsia="Calibri" w:hAnsi="Arial" w:cs="Arial"/>
          <w:color w:val="000000"/>
          <w:sz w:val="20"/>
          <w:szCs w:val="20"/>
        </w:rPr>
        <w:t xml:space="preserve"> Mocochá; </w:t>
      </w:r>
      <w:r w:rsidRPr="005F5EAC">
        <w:rPr>
          <w:rFonts w:ascii="Arial" w:eastAsia="Calibri" w:hAnsi="Arial" w:cs="Arial"/>
          <w:b/>
          <w:color w:val="000000"/>
          <w:sz w:val="20"/>
          <w:szCs w:val="20"/>
        </w:rPr>
        <w:t>XXX.</w:t>
      </w:r>
      <w:r w:rsidRPr="005F5EAC">
        <w:rPr>
          <w:rFonts w:ascii="Arial" w:eastAsia="Calibri" w:hAnsi="Arial" w:cs="Arial"/>
          <w:color w:val="000000"/>
          <w:sz w:val="20"/>
          <w:szCs w:val="20"/>
        </w:rPr>
        <w:t xml:space="preserve"> Muxupip; </w:t>
      </w:r>
      <w:r w:rsidRPr="005F5EAC">
        <w:rPr>
          <w:rFonts w:ascii="Arial" w:eastAsia="Calibri" w:hAnsi="Arial" w:cs="Arial"/>
          <w:b/>
          <w:color w:val="000000"/>
          <w:sz w:val="20"/>
          <w:szCs w:val="20"/>
        </w:rPr>
        <w:t>XXXI.</w:t>
      </w:r>
      <w:r w:rsidRPr="005F5EAC">
        <w:rPr>
          <w:rFonts w:ascii="Arial" w:eastAsia="Calibri" w:hAnsi="Arial" w:cs="Arial"/>
          <w:color w:val="000000"/>
          <w:sz w:val="20"/>
          <w:szCs w:val="20"/>
        </w:rPr>
        <w:t xml:space="preserve"> Opichén; </w:t>
      </w:r>
      <w:r w:rsidRPr="005F5EAC">
        <w:rPr>
          <w:rFonts w:ascii="Arial" w:eastAsia="Calibri" w:hAnsi="Arial" w:cs="Arial"/>
          <w:b/>
          <w:color w:val="000000"/>
          <w:sz w:val="20"/>
          <w:szCs w:val="20"/>
        </w:rPr>
        <w:t>XXXII.</w:t>
      </w:r>
      <w:r w:rsidRPr="005F5EAC">
        <w:rPr>
          <w:rFonts w:ascii="Arial" w:eastAsia="Calibri" w:hAnsi="Arial" w:cs="Arial"/>
          <w:color w:val="000000"/>
          <w:sz w:val="20"/>
          <w:szCs w:val="20"/>
        </w:rPr>
        <w:t xml:space="preserve"> Panabá; </w:t>
      </w:r>
      <w:r w:rsidRPr="005F5EAC">
        <w:rPr>
          <w:rFonts w:ascii="Arial" w:eastAsia="Calibri" w:hAnsi="Arial" w:cs="Arial"/>
          <w:b/>
          <w:color w:val="000000"/>
          <w:sz w:val="20"/>
          <w:szCs w:val="20"/>
        </w:rPr>
        <w:t>XXXIII.</w:t>
      </w:r>
      <w:r w:rsidRPr="005F5EAC">
        <w:rPr>
          <w:rFonts w:ascii="Arial" w:eastAsia="Calibri" w:hAnsi="Arial" w:cs="Arial"/>
          <w:color w:val="000000"/>
          <w:sz w:val="20"/>
          <w:szCs w:val="20"/>
        </w:rPr>
        <w:t xml:space="preserve"> Tixméhuac; </w:t>
      </w:r>
      <w:r w:rsidRPr="005F5EAC">
        <w:rPr>
          <w:rFonts w:ascii="Arial" w:eastAsia="Calibri" w:hAnsi="Arial" w:cs="Arial"/>
          <w:b/>
          <w:color w:val="000000"/>
          <w:sz w:val="20"/>
          <w:szCs w:val="20"/>
        </w:rPr>
        <w:t>XXXIV.</w:t>
      </w:r>
      <w:r w:rsidRPr="005F5EAC">
        <w:rPr>
          <w:rFonts w:ascii="Arial" w:eastAsia="Calibri" w:hAnsi="Arial" w:cs="Arial"/>
          <w:color w:val="000000"/>
          <w:sz w:val="20"/>
          <w:szCs w:val="20"/>
        </w:rPr>
        <w:t xml:space="preserve"> Progreso; </w:t>
      </w:r>
      <w:r w:rsidRPr="005F5EAC">
        <w:rPr>
          <w:rFonts w:ascii="Arial" w:eastAsia="Calibri" w:hAnsi="Arial" w:cs="Arial"/>
          <w:b/>
          <w:color w:val="000000"/>
          <w:sz w:val="20"/>
          <w:szCs w:val="20"/>
        </w:rPr>
        <w:t>XXXV.</w:t>
      </w:r>
      <w:r w:rsidRPr="005F5EAC">
        <w:rPr>
          <w:rFonts w:ascii="Arial" w:eastAsia="Calibri" w:hAnsi="Arial" w:cs="Arial"/>
          <w:color w:val="000000"/>
          <w:sz w:val="20"/>
          <w:szCs w:val="20"/>
        </w:rPr>
        <w:t xml:space="preserve"> Sacalum; </w:t>
      </w:r>
      <w:r w:rsidRPr="005F5EAC">
        <w:rPr>
          <w:rFonts w:ascii="Arial" w:eastAsia="Calibri" w:hAnsi="Arial" w:cs="Arial"/>
          <w:b/>
          <w:color w:val="000000"/>
          <w:sz w:val="20"/>
          <w:szCs w:val="20"/>
        </w:rPr>
        <w:t>XXXVI.</w:t>
      </w:r>
      <w:r w:rsidRPr="005F5EAC">
        <w:rPr>
          <w:rFonts w:ascii="Arial" w:eastAsia="Calibri" w:hAnsi="Arial" w:cs="Arial"/>
          <w:color w:val="000000"/>
          <w:sz w:val="20"/>
          <w:szCs w:val="20"/>
        </w:rPr>
        <w:t xml:space="preserve"> Samahil; </w:t>
      </w:r>
      <w:r w:rsidRPr="005F5EAC">
        <w:rPr>
          <w:rFonts w:ascii="Arial" w:eastAsia="Calibri" w:hAnsi="Arial" w:cs="Arial"/>
          <w:b/>
          <w:color w:val="000000"/>
          <w:sz w:val="20"/>
          <w:szCs w:val="20"/>
        </w:rPr>
        <w:t>XXXVII.</w:t>
      </w:r>
      <w:r w:rsidRPr="005F5EAC">
        <w:rPr>
          <w:rFonts w:ascii="Arial" w:eastAsia="Calibri" w:hAnsi="Arial" w:cs="Arial"/>
          <w:color w:val="000000"/>
          <w:sz w:val="20"/>
          <w:szCs w:val="20"/>
        </w:rPr>
        <w:t xml:space="preserve"> Sinanché; </w:t>
      </w:r>
      <w:r w:rsidRPr="005F5EAC">
        <w:rPr>
          <w:rFonts w:ascii="Arial" w:eastAsia="Calibri" w:hAnsi="Arial" w:cs="Arial"/>
          <w:b/>
          <w:color w:val="000000"/>
          <w:sz w:val="20"/>
          <w:szCs w:val="20"/>
        </w:rPr>
        <w:t>XXXVIII.</w:t>
      </w:r>
      <w:r w:rsidRPr="005F5EAC">
        <w:rPr>
          <w:rFonts w:ascii="Arial" w:eastAsia="Calibri" w:hAnsi="Arial" w:cs="Arial"/>
          <w:color w:val="000000"/>
          <w:sz w:val="20"/>
          <w:szCs w:val="20"/>
        </w:rPr>
        <w:t xml:space="preserve"> Tahdziú; </w:t>
      </w:r>
      <w:r w:rsidRPr="005F5EAC">
        <w:rPr>
          <w:rFonts w:ascii="Arial" w:eastAsia="Calibri" w:hAnsi="Arial" w:cs="Arial"/>
          <w:b/>
          <w:color w:val="000000"/>
          <w:sz w:val="20"/>
          <w:szCs w:val="20"/>
        </w:rPr>
        <w:t>XXXIX.</w:t>
      </w:r>
      <w:r w:rsidRPr="005F5EAC">
        <w:rPr>
          <w:rFonts w:ascii="Arial" w:eastAsia="Calibri" w:hAnsi="Arial" w:cs="Arial"/>
          <w:color w:val="000000"/>
          <w:sz w:val="20"/>
          <w:szCs w:val="20"/>
        </w:rPr>
        <w:t xml:space="preserve"> Tahmek; </w:t>
      </w:r>
      <w:r w:rsidRPr="005F5EAC">
        <w:rPr>
          <w:rFonts w:ascii="Arial" w:eastAsia="Calibri" w:hAnsi="Arial" w:cs="Arial"/>
          <w:b/>
          <w:color w:val="000000"/>
          <w:sz w:val="20"/>
          <w:szCs w:val="20"/>
        </w:rPr>
        <w:t>XL.</w:t>
      </w:r>
      <w:r w:rsidRPr="005F5EAC">
        <w:rPr>
          <w:rFonts w:ascii="Arial" w:eastAsia="Calibri" w:hAnsi="Arial" w:cs="Arial"/>
          <w:color w:val="000000"/>
          <w:sz w:val="20"/>
          <w:szCs w:val="20"/>
        </w:rPr>
        <w:t xml:space="preserve"> Teabo; </w:t>
      </w:r>
      <w:r w:rsidRPr="005F5EAC">
        <w:rPr>
          <w:rFonts w:ascii="Arial" w:eastAsia="Calibri" w:hAnsi="Arial" w:cs="Arial"/>
          <w:b/>
          <w:color w:val="000000"/>
          <w:sz w:val="20"/>
          <w:szCs w:val="20"/>
        </w:rPr>
        <w:t>XLI.</w:t>
      </w:r>
      <w:r w:rsidRPr="005F5EAC">
        <w:rPr>
          <w:rFonts w:ascii="Arial" w:eastAsia="Calibri" w:hAnsi="Arial" w:cs="Arial"/>
          <w:color w:val="000000"/>
          <w:sz w:val="20"/>
          <w:szCs w:val="20"/>
        </w:rPr>
        <w:t xml:space="preserve"> Tekit; </w:t>
      </w:r>
      <w:r w:rsidRPr="005F5EAC">
        <w:rPr>
          <w:rFonts w:ascii="Arial" w:eastAsia="Calibri" w:hAnsi="Arial" w:cs="Arial"/>
          <w:b/>
          <w:color w:val="000000"/>
          <w:sz w:val="20"/>
          <w:szCs w:val="20"/>
        </w:rPr>
        <w:t>XLII.</w:t>
      </w:r>
      <w:r w:rsidRPr="005F5EAC">
        <w:rPr>
          <w:rFonts w:ascii="Arial" w:eastAsia="Calibri" w:hAnsi="Arial" w:cs="Arial"/>
          <w:color w:val="000000"/>
          <w:sz w:val="20"/>
          <w:szCs w:val="20"/>
        </w:rPr>
        <w:t xml:space="preserve"> Telchac Pueblo; </w:t>
      </w:r>
      <w:r w:rsidRPr="005F5EAC">
        <w:rPr>
          <w:rFonts w:ascii="Arial" w:eastAsia="Calibri" w:hAnsi="Arial" w:cs="Arial"/>
          <w:b/>
          <w:color w:val="000000"/>
          <w:sz w:val="20"/>
          <w:szCs w:val="20"/>
        </w:rPr>
        <w:t>XLIII.</w:t>
      </w:r>
      <w:r w:rsidRPr="005F5EAC">
        <w:rPr>
          <w:rFonts w:ascii="Arial" w:eastAsia="Calibri" w:hAnsi="Arial" w:cs="Arial"/>
          <w:color w:val="000000"/>
          <w:sz w:val="20"/>
          <w:szCs w:val="20"/>
        </w:rPr>
        <w:t xml:space="preserve"> Temozón; </w:t>
      </w:r>
      <w:r w:rsidRPr="005F5EAC">
        <w:rPr>
          <w:rFonts w:ascii="Arial" w:eastAsia="Calibri" w:hAnsi="Arial" w:cs="Arial"/>
          <w:b/>
          <w:color w:val="000000"/>
          <w:sz w:val="20"/>
          <w:szCs w:val="20"/>
        </w:rPr>
        <w:t>XLIV.</w:t>
      </w:r>
      <w:r w:rsidRPr="005F5EAC">
        <w:rPr>
          <w:rFonts w:ascii="Arial" w:eastAsia="Calibri" w:hAnsi="Arial" w:cs="Arial"/>
          <w:color w:val="000000"/>
          <w:sz w:val="20"/>
          <w:szCs w:val="20"/>
        </w:rPr>
        <w:t xml:space="preserve"> Tetiz; </w:t>
      </w:r>
      <w:r w:rsidRPr="005F5EAC">
        <w:rPr>
          <w:rFonts w:ascii="Arial" w:eastAsia="Calibri" w:hAnsi="Arial" w:cs="Arial"/>
          <w:b/>
          <w:color w:val="000000"/>
          <w:sz w:val="20"/>
          <w:szCs w:val="20"/>
        </w:rPr>
        <w:t>XLV.</w:t>
      </w:r>
      <w:r w:rsidRPr="005F5EAC">
        <w:rPr>
          <w:rFonts w:ascii="Arial" w:eastAsia="Calibri" w:hAnsi="Arial" w:cs="Arial"/>
          <w:color w:val="000000"/>
          <w:sz w:val="20"/>
          <w:szCs w:val="20"/>
        </w:rPr>
        <w:t xml:space="preserve"> Ticul; </w:t>
      </w:r>
      <w:r w:rsidRPr="005F5EAC">
        <w:rPr>
          <w:rFonts w:ascii="Arial" w:eastAsia="Calibri" w:hAnsi="Arial" w:cs="Arial"/>
          <w:b/>
          <w:color w:val="000000"/>
          <w:sz w:val="20"/>
          <w:szCs w:val="20"/>
        </w:rPr>
        <w:t>XLVI.</w:t>
      </w:r>
      <w:r w:rsidRPr="005F5EAC">
        <w:rPr>
          <w:rFonts w:ascii="Arial" w:eastAsia="Calibri" w:hAnsi="Arial" w:cs="Arial"/>
          <w:color w:val="000000"/>
          <w:sz w:val="20"/>
          <w:szCs w:val="20"/>
        </w:rPr>
        <w:t xml:space="preserve"> Tixcacalcupul; </w:t>
      </w:r>
      <w:r w:rsidRPr="005F5EAC">
        <w:rPr>
          <w:rFonts w:ascii="Arial" w:eastAsia="Calibri" w:hAnsi="Arial" w:cs="Arial"/>
          <w:color w:val="000000"/>
          <w:sz w:val="20"/>
          <w:szCs w:val="20"/>
        </w:rPr>
        <w:br/>
      </w:r>
      <w:r w:rsidRPr="005F5EAC">
        <w:rPr>
          <w:rFonts w:ascii="Arial" w:eastAsia="Calibri" w:hAnsi="Arial" w:cs="Arial"/>
          <w:b/>
          <w:color w:val="000000"/>
          <w:sz w:val="20"/>
          <w:szCs w:val="20"/>
        </w:rPr>
        <w:t>XLVII.</w:t>
      </w:r>
      <w:r w:rsidRPr="005F5EAC">
        <w:rPr>
          <w:rFonts w:ascii="Arial" w:eastAsia="Calibri" w:hAnsi="Arial" w:cs="Arial"/>
          <w:color w:val="000000"/>
          <w:sz w:val="20"/>
          <w:szCs w:val="20"/>
        </w:rPr>
        <w:t xml:space="preserve"> Tixpeual; </w:t>
      </w:r>
      <w:r w:rsidRPr="005F5EAC">
        <w:rPr>
          <w:rFonts w:ascii="Arial" w:eastAsia="Calibri" w:hAnsi="Arial" w:cs="Arial"/>
          <w:b/>
          <w:color w:val="000000"/>
          <w:sz w:val="20"/>
          <w:szCs w:val="20"/>
        </w:rPr>
        <w:t>XLVIII.</w:t>
      </w:r>
      <w:r w:rsidRPr="005F5EAC">
        <w:rPr>
          <w:rFonts w:ascii="Arial" w:eastAsia="Calibri" w:hAnsi="Arial" w:cs="Arial"/>
          <w:color w:val="000000"/>
          <w:sz w:val="20"/>
          <w:szCs w:val="20"/>
        </w:rPr>
        <w:t xml:space="preserve"> Tzucacab</w:t>
      </w:r>
      <w:r w:rsidRPr="005F5EAC">
        <w:rPr>
          <w:rFonts w:ascii="Arial" w:eastAsia="Calibri" w:hAnsi="Arial" w:cs="Arial"/>
          <w:b/>
          <w:color w:val="000000"/>
          <w:sz w:val="20"/>
          <w:szCs w:val="20"/>
        </w:rPr>
        <w:t>; XLIX.</w:t>
      </w:r>
      <w:r w:rsidRPr="005F5EAC">
        <w:rPr>
          <w:rFonts w:ascii="Arial" w:eastAsia="Calibri" w:hAnsi="Arial" w:cs="Arial"/>
          <w:color w:val="000000"/>
          <w:sz w:val="20"/>
          <w:szCs w:val="20"/>
        </w:rPr>
        <w:t xml:space="preserve"> Uayma; </w:t>
      </w:r>
      <w:r w:rsidRPr="005F5EAC">
        <w:rPr>
          <w:rFonts w:ascii="Arial" w:eastAsia="Calibri" w:hAnsi="Arial" w:cs="Arial"/>
          <w:b/>
          <w:color w:val="000000"/>
          <w:sz w:val="20"/>
          <w:szCs w:val="20"/>
        </w:rPr>
        <w:t>L.</w:t>
      </w:r>
      <w:r w:rsidRPr="005F5EAC">
        <w:rPr>
          <w:rFonts w:ascii="Arial" w:eastAsia="Calibri" w:hAnsi="Arial" w:cs="Arial"/>
          <w:color w:val="000000"/>
          <w:sz w:val="20"/>
          <w:szCs w:val="20"/>
        </w:rPr>
        <w:t xml:space="preserve"> Ucú; </w:t>
      </w:r>
      <w:r w:rsidRPr="005F5EAC">
        <w:rPr>
          <w:rFonts w:ascii="Arial" w:eastAsia="Calibri" w:hAnsi="Arial" w:cs="Arial"/>
          <w:b/>
          <w:color w:val="000000"/>
          <w:sz w:val="20"/>
          <w:szCs w:val="20"/>
        </w:rPr>
        <w:t>LI.</w:t>
      </w:r>
      <w:r w:rsidRPr="005F5EAC">
        <w:rPr>
          <w:rFonts w:ascii="Arial" w:eastAsia="Calibri" w:hAnsi="Arial" w:cs="Arial"/>
          <w:color w:val="000000"/>
          <w:sz w:val="20"/>
          <w:szCs w:val="20"/>
        </w:rPr>
        <w:t xml:space="preserve"> Yaxcabá, y </w:t>
      </w:r>
      <w:r w:rsidRPr="005F5EAC">
        <w:rPr>
          <w:rFonts w:ascii="Arial" w:eastAsia="Calibri" w:hAnsi="Arial" w:cs="Arial"/>
          <w:b/>
          <w:color w:val="000000"/>
          <w:sz w:val="20"/>
          <w:szCs w:val="20"/>
        </w:rPr>
        <w:t>LII.</w:t>
      </w:r>
      <w:r w:rsidRPr="005F5EAC">
        <w:rPr>
          <w:rFonts w:ascii="Arial" w:eastAsia="Calibri" w:hAnsi="Arial" w:cs="Arial"/>
          <w:color w:val="000000"/>
          <w:sz w:val="20"/>
          <w:szCs w:val="20"/>
        </w:rPr>
        <w:t xml:space="preserve"> Yaxkukul</w:t>
      </w:r>
      <w:r w:rsidRPr="005F5EAC">
        <w:rPr>
          <w:rFonts w:ascii="Arial" w:eastAsia="Calibri" w:hAnsi="Arial" w:cs="Arial"/>
          <w:color w:val="000000"/>
          <w:sz w:val="20"/>
          <w:szCs w:val="20"/>
          <w:lang w:eastAsia="es-ES_tradnl"/>
        </w:rPr>
        <w:t xml:space="preserve">, </w:t>
      </w:r>
      <w:r w:rsidRPr="005F5EAC">
        <w:rPr>
          <w:rFonts w:ascii="Arial" w:eastAsia="Calibri" w:hAnsi="Arial" w:cs="Arial"/>
          <w:color w:val="000000"/>
          <w:sz w:val="20"/>
          <w:szCs w:val="20"/>
        </w:rPr>
        <w:t>todos del Estado de Yucatán, para el Ejercicio Fiscal 2020.</w:t>
      </w:r>
    </w:p>
    <w:p w:rsidR="005F5EAC" w:rsidRPr="005F5EAC" w:rsidRDefault="005F5EAC" w:rsidP="005F5EAC">
      <w:pPr>
        <w:spacing w:line="360" w:lineRule="auto"/>
        <w:jc w:val="both"/>
        <w:rPr>
          <w:rFonts w:ascii="Arial" w:eastAsia="Calibri" w:hAnsi="Arial" w:cs="Arial"/>
          <w:color w:val="000000"/>
          <w:sz w:val="20"/>
          <w:szCs w:val="20"/>
        </w:rPr>
      </w:pPr>
    </w:p>
    <w:p w:rsidR="005F5EAC" w:rsidRPr="005F5EAC" w:rsidRDefault="005F5EAC" w:rsidP="005F5EAC">
      <w:pPr>
        <w:widowControl w:val="0"/>
        <w:tabs>
          <w:tab w:val="left" w:pos="8280"/>
        </w:tabs>
        <w:autoSpaceDE w:val="0"/>
        <w:autoSpaceDN w:val="0"/>
        <w:adjustRightInd w:val="0"/>
        <w:spacing w:line="360" w:lineRule="auto"/>
        <w:ind w:right="-50"/>
        <w:jc w:val="both"/>
        <w:rPr>
          <w:rFonts w:ascii="Arial" w:eastAsia="Calibri" w:hAnsi="Arial" w:cs="Arial"/>
          <w:color w:val="000000"/>
          <w:sz w:val="20"/>
          <w:szCs w:val="20"/>
        </w:rPr>
      </w:pPr>
      <w:r w:rsidRPr="005F5EAC">
        <w:rPr>
          <w:rFonts w:ascii="Arial" w:eastAsia="Calibri" w:hAnsi="Arial" w:cs="Arial"/>
          <w:b/>
          <w:color w:val="000000"/>
          <w:sz w:val="20"/>
          <w:szCs w:val="20"/>
        </w:rPr>
        <w:t>Artículo Segundo.</w:t>
      </w:r>
      <w:r w:rsidRPr="005F5EAC">
        <w:rPr>
          <w:rFonts w:ascii="Arial" w:eastAsia="Calibri" w:hAnsi="Arial" w:cs="Arial"/>
          <w:color w:val="000000"/>
          <w:sz w:val="20"/>
          <w:szCs w:val="20"/>
        </w:rPr>
        <w:t xml:space="preserve"> Las leyes de ingresos a que se refiere el artículo anterior, se describen en cada una de las fracciones siguientes:</w:t>
      </w:r>
    </w:p>
    <w:bookmarkEnd w:id="4"/>
    <w:p w:rsidR="005F5EAC" w:rsidRDefault="005F5EAC" w:rsidP="00C77032">
      <w:pPr>
        <w:spacing w:line="360" w:lineRule="auto"/>
        <w:jc w:val="both"/>
        <w:rPr>
          <w:rFonts w:ascii="Arial" w:hAnsi="Arial" w:cs="Arial"/>
          <w:b/>
          <w:bCs/>
          <w:sz w:val="20"/>
          <w:szCs w:val="20"/>
        </w:rPr>
      </w:pPr>
    </w:p>
    <w:p w:rsidR="00E2155C" w:rsidRPr="00717250" w:rsidRDefault="00A63E90" w:rsidP="00C77032">
      <w:pPr>
        <w:spacing w:line="360" w:lineRule="auto"/>
        <w:jc w:val="both"/>
        <w:rPr>
          <w:rFonts w:ascii="Arial" w:hAnsi="Arial" w:cs="Arial"/>
          <w:b/>
          <w:bCs/>
          <w:sz w:val="20"/>
          <w:szCs w:val="20"/>
        </w:rPr>
      </w:pPr>
      <w:r>
        <w:rPr>
          <w:rFonts w:ascii="Arial" w:hAnsi="Arial" w:cs="Arial"/>
          <w:b/>
          <w:bCs/>
          <w:sz w:val="20"/>
          <w:szCs w:val="20"/>
        </w:rPr>
        <w:t xml:space="preserve">XLVIII.- </w:t>
      </w:r>
      <w:r w:rsidR="00717250" w:rsidRPr="00717250">
        <w:rPr>
          <w:rFonts w:ascii="Arial" w:hAnsi="Arial" w:cs="Arial"/>
          <w:b/>
          <w:bCs/>
          <w:sz w:val="20"/>
          <w:szCs w:val="20"/>
        </w:rPr>
        <w:t xml:space="preserve">LEY DE INGRESOS DEL MUNICIPIO DE TZUCACAB, </w:t>
      </w:r>
      <w:r w:rsidR="00717250">
        <w:rPr>
          <w:rFonts w:ascii="Arial" w:hAnsi="Arial" w:cs="Arial"/>
          <w:b/>
          <w:bCs/>
          <w:sz w:val="20"/>
          <w:szCs w:val="20"/>
        </w:rPr>
        <w:t xml:space="preserve">YUCATÁN, </w:t>
      </w:r>
      <w:r w:rsidR="00717250" w:rsidRPr="00717250">
        <w:rPr>
          <w:rFonts w:ascii="Arial" w:hAnsi="Arial" w:cs="Arial"/>
          <w:b/>
          <w:bCs/>
          <w:sz w:val="20"/>
          <w:szCs w:val="20"/>
        </w:rPr>
        <w:t>PARA EL EJERCICIO FISCAL 2020</w:t>
      </w:r>
      <w:r w:rsidR="00717250">
        <w:rPr>
          <w:rFonts w:ascii="Arial" w:hAnsi="Arial" w:cs="Arial"/>
          <w:b/>
          <w:bCs/>
          <w:sz w:val="20"/>
          <w:szCs w:val="20"/>
        </w:rPr>
        <w:t>:</w:t>
      </w:r>
    </w:p>
    <w:p w:rsidR="00717250" w:rsidRDefault="00717250" w:rsidP="00717250">
      <w:pPr>
        <w:shd w:val="clear" w:color="auto" w:fill="FFFFFF" w:themeFill="background1"/>
        <w:spacing w:line="360" w:lineRule="auto"/>
        <w:jc w:val="both"/>
        <w:rPr>
          <w:rFonts w:ascii="Arial" w:hAnsi="Arial" w:cs="Arial"/>
          <w:b/>
          <w:sz w:val="20"/>
          <w:szCs w:val="20"/>
        </w:rPr>
      </w:pPr>
    </w:p>
    <w:p w:rsidR="00717250" w:rsidRDefault="00717250" w:rsidP="00717250">
      <w:pPr>
        <w:shd w:val="clear" w:color="auto" w:fill="FFFFFF" w:themeFill="background1"/>
        <w:spacing w:line="360" w:lineRule="auto"/>
        <w:jc w:val="center"/>
        <w:rPr>
          <w:rFonts w:ascii="Arial" w:hAnsi="Arial" w:cs="Arial"/>
          <w:b/>
          <w:sz w:val="20"/>
          <w:szCs w:val="20"/>
        </w:rPr>
      </w:pPr>
      <w:r w:rsidRPr="00717250">
        <w:rPr>
          <w:rFonts w:ascii="Arial" w:hAnsi="Arial" w:cs="Arial"/>
          <w:b/>
          <w:sz w:val="20"/>
          <w:szCs w:val="20"/>
        </w:rPr>
        <w:t>CAPÍTULO I</w:t>
      </w:r>
    </w:p>
    <w:p w:rsidR="00E2155C" w:rsidRPr="00717250" w:rsidRDefault="000C5AAB" w:rsidP="00717250">
      <w:pPr>
        <w:shd w:val="clear" w:color="auto" w:fill="FFFFFF" w:themeFill="background1"/>
        <w:spacing w:line="360" w:lineRule="auto"/>
        <w:jc w:val="center"/>
        <w:rPr>
          <w:rFonts w:ascii="Arial" w:hAnsi="Arial" w:cs="Arial"/>
          <w:b/>
          <w:sz w:val="20"/>
          <w:szCs w:val="20"/>
        </w:rPr>
      </w:pPr>
      <w:r>
        <w:rPr>
          <w:rFonts w:ascii="Arial" w:hAnsi="Arial" w:cs="Arial"/>
          <w:b/>
          <w:sz w:val="20"/>
          <w:szCs w:val="20"/>
        </w:rPr>
        <w:t>Disposiciones G</w:t>
      </w:r>
      <w:r w:rsidR="00E2155C" w:rsidRPr="00717250">
        <w:rPr>
          <w:rFonts w:ascii="Arial" w:hAnsi="Arial" w:cs="Arial"/>
          <w:b/>
          <w:sz w:val="20"/>
          <w:szCs w:val="20"/>
        </w:rPr>
        <w:t>enerales</w:t>
      </w:r>
    </w:p>
    <w:p w:rsidR="00717250" w:rsidRDefault="00717250" w:rsidP="00717250">
      <w:pPr>
        <w:spacing w:line="360" w:lineRule="auto"/>
        <w:jc w:val="both"/>
        <w:rPr>
          <w:rFonts w:ascii="Arial" w:eastAsia="Calibri" w:hAnsi="Arial" w:cs="Arial"/>
          <w:b/>
          <w:snapToGrid w:val="0"/>
          <w:sz w:val="20"/>
          <w:szCs w:val="20"/>
          <w:lang w:eastAsia="en-US"/>
        </w:rPr>
      </w:pPr>
    </w:p>
    <w:p w:rsidR="00E2155C" w:rsidRPr="00717250" w:rsidRDefault="00E2155C" w:rsidP="00717250">
      <w:pPr>
        <w:spacing w:line="360" w:lineRule="auto"/>
        <w:jc w:val="both"/>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Artículo 1. Objeto</w:t>
      </w:r>
    </w:p>
    <w:p w:rsidR="00E2155C" w:rsidRPr="00717250" w:rsidRDefault="000C5AAB" w:rsidP="00717250">
      <w:pPr>
        <w:spacing w:line="360" w:lineRule="auto"/>
        <w:jc w:val="both"/>
        <w:rPr>
          <w:rFonts w:ascii="Arial" w:hAnsi="Arial" w:cs="Arial"/>
          <w:b/>
          <w:sz w:val="20"/>
          <w:szCs w:val="20"/>
        </w:rPr>
      </w:pPr>
      <w:r>
        <w:rPr>
          <w:rFonts w:ascii="Arial" w:hAnsi="Arial" w:cs="Arial"/>
          <w:sz w:val="20"/>
          <w:szCs w:val="20"/>
        </w:rPr>
        <w:tab/>
      </w:r>
      <w:r w:rsidR="00E2155C" w:rsidRPr="00717250">
        <w:rPr>
          <w:rFonts w:ascii="Arial" w:hAnsi="Arial" w:cs="Arial"/>
          <w:sz w:val="20"/>
          <w:szCs w:val="20"/>
        </w:rPr>
        <w:t xml:space="preserve">Esta ley tiene por objeto establecer los ingresos que permitan el financiamiento de los gastos públicos que se establezcan y autoricen en el </w:t>
      </w:r>
      <w:r w:rsidR="00E2155C" w:rsidRPr="00717250">
        <w:rPr>
          <w:rFonts w:ascii="Arial" w:eastAsia="Calibri" w:hAnsi="Arial" w:cs="Arial"/>
          <w:snapToGrid w:val="0"/>
          <w:sz w:val="20"/>
          <w:szCs w:val="20"/>
          <w:lang w:eastAsia="en-US"/>
        </w:rPr>
        <w:t>Presupuesto de Egresos del municipio de Tzucacab, así como en lo dispuesto en los convenios de coordinación y en las leyes en que se fundamenten.</w:t>
      </w:r>
    </w:p>
    <w:p w:rsidR="00717250" w:rsidRDefault="00B429D8" w:rsidP="00717250">
      <w:pPr>
        <w:spacing w:line="360" w:lineRule="auto"/>
        <w:jc w:val="both"/>
        <w:rPr>
          <w:rFonts w:ascii="Arial" w:eastAsia="Calibri" w:hAnsi="Arial" w:cs="Arial"/>
          <w:b/>
          <w:snapToGrid w:val="0"/>
          <w:sz w:val="20"/>
          <w:szCs w:val="20"/>
          <w:lang w:eastAsia="en-US"/>
        </w:rPr>
      </w:pPr>
      <w:r>
        <w:rPr>
          <w:rFonts w:ascii="Arial" w:eastAsia="Calibri" w:hAnsi="Arial" w:cs="Arial"/>
          <w:b/>
          <w:snapToGrid w:val="0"/>
          <w:sz w:val="20"/>
          <w:szCs w:val="20"/>
          <w:lang w:eastAsia="en-US"/>
        </w:rPr>
        <w:br w:type="column"/>
      </w:r>
    </w:p>
    <w:p w:rsidR="00E2155C" w:rsidRPr="00717250" w:rsidRDefault="00E2155C" w:rsidP="00717250">
      <w:pPr>
        <w:spacing w:line="360" w:lineRule="auto"/>
        <w:jc w:val="both"/>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Artículo 2. Integración de la Hacienda</w:t>
      </w:r>
    </w:p>
    <w:p w:rsidR="00E2155C" w:rsidRPr="00717250" w:rsidRDefault="000C5AAB" w:rsidP="00717250">
      <w:pPr>
        <w:spacing w:line="36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ab/>
      </w:r>
      <w:r w:rsidR="00E2155C" w:rsidRPr="00717250">
        <w:rPr>
          <w:rFonts w:ascii="Arial" w:eastAsia="Calibri" w:hAnsi="Arial" w:cs="Arial"/>
          <w:snapToGrid w:val="0"/>
          <w:sz w:val="20"/>
          <w:szCs w:val="20"/>
          <w:lang w:eastAsia="en-US"/>
        </w:rPr>
        <w:t>Los ingresos municipales se integrarán con los siguientes conceptos: impuestos, contribuciones de mejoras, derechos, productos, aprovechamientos, participaciones, aportaciones, transferencias, asignaciones, subsidios, financiamientos y otras ayudas e ingresos extraordinarios.</w:t>
      </w:r>
    </w:p>
    <w:p w:rsidR="00717250" w:rsidRDefault="00717250" w:rsidP="00717250">
      <w:pPr>
        <w:spacing w:line="360" w:lineRule="auto"/>
        <w:jc w:val="both"/>
        <w:rPr>
          <w:rFonts w:ascii="Arial" w:eastAsia="Calibri" w:hAnsi="Arial" w:cs="Arial"/>
          <w:b/>
          <w:snapToGrid w:val="0"/>
          <w:sz w:val="20"/>
          <w:szCs w:val="20"/>
          <w:lang w:eastAsia="en-US"/>
        </w:rPr>
      </w:pPr>
    </w:p>
    <w:p w:rsidR="00E2155C" w:rsidRPr="00717250" w:rsidRDefault="00E2155C" w:rsidP="00717250">
      <w:pPr>
        <w:spacing w:line="360" w:lineRule="auto"/>
        <w:jc w:val="both"/>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Artículo 3. Obligación de contribuir en el gasto público</w:t>
      </w:r>
    </w:p>
    <w:p w:rsidR="00E2155C" w:rsidRPr="00717250" w:rsidRDefault="000C5AAB" w:rsidP="00717250">
      <w:pPr>
        <w:spacing w:line="36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ab/>
      </w:r>
      <w:r w:rsidR="00E2155C" w:rsidRPr="00717250">
        <w:rPr>
          <w:rFonts w:ascii="Arial" w:eastAsia="Calibri" w:hAnsi="Arial" w:cs="Arial"/>
          <w:snapToGrid w:val="0"/>
          <w:sz w:val="20"/>
          <w:szCs w:val="20"/>
          <w:lang w:eastAsia="en-US"/>
        </w:rPr>
        <w:t>Las personas físicas o morales que, dentro del municipio de Tzucacab, tuvieran bienes o celebren actos que surtan efectos en su territorio, están obligadas a contribuir para los gastos públicos de la manera que se determina en esta ley, en la Ley de Hacienda del Municipio de Tzucacab, el Código Fiscal del Estado de Yucatán y en los demás ordenamientos fiscales de carácter federal, estatal y municipal.</w:t>
      </w:r>
    </w:p>
    <w:p w:rsidR="000C5AAB" w:rsidRDefault="000C5AAB" w:rsidP="00717250">
      <w:pPr>
        <w:spacing w:line="360" w:lineRule="auto"/>
        <w:jc w:val="both"/>
        <w:rPr>
          <w:rFonts w:ascii="Arial" w:hAnsi="Arial" w:cs="Arial"/>
          <w:sz w:val="20"/>
          <w:szCs w:val="20"/>
        </w:rPr>
      </w:pPr>
    </w:p>
    <w:p w:rsidR="00E2155C" w:rsidRPr="00717250" w:rsidRDefault="000C5AAB" w:rsidP="00717250">
      <w:pPr>
        <w:spacing w:line="360" w:lineRule="auto"/>
        <w:jc w:val="both"/>
        <w:rPr>
          <w:rFonts w:ascii="Arial" w:hAnsi="Arial" w:cs="Arial"/>
          <w:sz w:val="20"/>
          <w:szCs w:val="20"/>
        </w:rPr>
      </w:pPr>
      <w:r>
        <w:rPr>
          <w:rFonts w:ascii="Arial" w:hAnsi="Arial" w:cs="Arial"/>
          <w:sz w:val="20"/>
          <w:szCs w:val="20"/>
        </w:rPr>
        <w:tab/>
      </w:r>
      <w:r w:rsidR="00E2155C" w:rsidRPr="00717250">
        <w:rPr>
          <w:rFonts w:ascii="Arial" w:hAnsi="Arial" w:cs="Arial"/>
          <w:sz w:val="20"/>
          <w:szCs w:val="20"/>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rsidR="00E2155C" w:rsidRPr="00717250" w:rsidRDefault="00E2155C" w:rsidP="00C77032">
      <w:pPr>
        <w:jc w:val="both"/>
        <w:rPr>
          <w:rFonts w:ascii="Arial" w:eastAsia="Calibri" w:hAnsi="Arial" w:cs="Arial"/>
          <w:snapToGrid w:val="0"/>
          <w:sz w:val="20"/>
          <w:szCs w:val="20"/>
          <w:lang w:eastAsia="en-US"/>
        </w:rPr>
      </w:pPr>
    </w:p>
    <w:p w:rsidR="00055FE4" w:rsidRDefault="00055FE4" w:rsidP="00055FE4">
      <w:pPr>
        <w:spacing w:line="360" w:lineRule="auto"/>
        <w:jc w:val="center"/>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CAPÍTULO II</w:t>
      </w:r>
    </w:p>
    <w:p w:rsidR="00E2155C" w:rsidRPr="00717250" w:rsidRDefault="00E2155C" w:rsidP="00055FE4">
      <w:pPr>
        <w:spacing w:line="360" w:lineRule="auto"/>
        <w:jc w:val="center"/>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Conceptos de ingreso y sus estimaciones</w:t>
      </w:r>
    </w:p>
    <w:p w:rsidR="00055FE4" w:rsidRDefault="00055FE4" w:rsidP="00C77032">
      <w:pPr>
        <w:jc w:val="both"/>
        <w:rPr>
          <w:rFonts w:ascii="Arial" w:eastAsia="Calibri" w:hAnsi="Arial" w:cs="Arial"/>
          <w:b/>
          <w:snapToGrid w:val="0"/>
          <w:sz w:val="20"/>
          <w:szCs w:val="20"/>
          <w:lang w:eastAsia="en-US"/>
        </w:rPr>
      </w:pPr>
    </w:p>
    <w:p w:rsidR="00E2155C" w:rsidRPr="00717250" w:rsidRDefault="00E2155C" w:rsidP="00717250">
      <w:pPr>
        <w:spacing w:line="360" w:lineRule="auto"/>
        <w:jc w:val="both"/>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Artículo 4. Monto total de ingresos</w:t>
      </w:r>
    </w:p>
    <w:p w:rsidR="00E2155C" w:rsidRPr="00717250" w:rsidRDefault="000C5AAB" w:rsidP="00717250">
      <w:pPr>
        <w:widowControl w:val="0"/>
        <w:autoSpaceDE w:val="0"/>
        <w:autoSpaceDN w:val="0"/>
        <w:adjustRightInd w:val="0"/>
        <w:spacing w:line="360" w:lineRule="auto"/>
        <w:jc w:val="both"/>
        <w:rPr>
          <w:rFonts w:ascii="Arial" w:hAnsi="Arial" w:cs="Arial"/>
          <w:b/>
          <w:sz w:val="20"/>
          <w:szCs w:val="20"/>
        </w:rPr>
      </w:pPr>
      <w:r>
        <w:rPr>
          <w:rFonts w:ascii="Arial" w:eastAsia="Calibri" w:hAnsi="Arial" w:cs="Arial"/>
          <w:snapToGrid w:val="0"/>
          <w:sz w:val="20"/>
          <w:szCs w:val="20"/>
          <w:lang w:eastAsia="en-US"/>
        </w:rPr>
        <w:tab/>
      </w:r>
      <w:r w:rsidR="00E2155C" w:rsidRPr="00717250">
        <w:rPr>
          <w:rFonts w:ascii="Arial" w:eastAsia="Calibri" w:hAnsi="Arial" w:cs="Arial"/>
          <w:snapToGrid w:val="0"/>
          <w:sz w:val="20"/>
          <w:szCs w:val="20"/>
          <w:lang w:eastAsia="en-US"/>
        </w:rPr>
        <w:t>El total de ingresos para el ejercicio fiscal 2020 será de $67,538,412.00</w:t>
      </w:r>
    </w:p>
    <w:p w:rsidR="00055FE4" w:rsidRDefault="00055FE4" w:rsidP="00717250">
      <w:pPr>
        <w:spacing w:line="360" w:lineRule="auto"/>
        <w:jc w:val="both"/>
        <w:rPr>
          <w:rFonts w:ascii="Arial" w:eastAsia="Calibri" w:hAnsi="Arial" w:cs="Arial"/>
          <w:b/>
          <w:snapToGrid w:val="0"/>
          <w:sz w:val="20"/>
          <w:szCs w:val="20"/>
          <w:lang w:eastAsia="en-US"/>
        </w:rPr>
      </w:pPr>
    </w:p>
    <w:p w:rsidR="00E2155C" w:rsidRPr="00717250" w:rsidRDefault="00E2155C" w:rsidP="00717250">
      <w:pPr>
        <w:spacing w:line="360" w:lineRule="auto"/>
        <w:jc w:val="both"/>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Artículo 5. Ingresos del ejercicio fiscal</w:t>
      </w:r>
    </w:p>
    <w:p w:rsidR="00E2155C" w:rsidRDefault="00E2155C" w:rsidP="00717250">
      <w:pPr>
        <w:spacing w:line="360" w:lineRule="auto"/>
        <w:jc w:val="both"/>
        <w:rPr>
          <w:rFonts w:ascii="Arial" w:eastAsia="Calibri" w:hAnsi="Arial" w:cs="Arial"/>
          <w:snapToGrid w:val="0"/>
          <w:sz w:val="20"/>
          <w:szCs w:val="20"/>
          <w:lang w:eastAsia="en-US"/>
        </w:rPr>
      </w:pPr>
      <w:r w:rsidRPr="00717250">
        <w:rPr>
          <w:rFonts w:ascii="Arial" w:eastAsia="Calibri" w:hAnsi="Arial" w:cs="Arial"/>
          <w:snapToGrid w:val="0"/>
          <w:sz w:val="20"/>
          <w:szCs w:val="20"/>
          <w:lang w:eastAsia="en-US"/>
        </w:rPr>
        <w:t xml:space="preserve">Los ingresos que el municipio percibirá durante el ejercicio fiscal 2020 serán los provenientes de los rubros, tipos y en las cantidades estimadas que a continuación se enumeran: </w:t>
      </w:r>
    </w:p>
    <w:p w:rsidR="00055FE4" w:rsidRDefault="00055FE4" w:rsidP="00717250">
      <w:pPr>
        <w:spacing w:line="360" w:lineRule="auto"/>
        <w:jc w:val="both"/>
        <w:rPr>
          <w:rFonts w:ascii="Arial" w:eastAsia="Calibri" w:hAnsi="Arial" w:cs="Arial"/>
          <w:snapToGrid w:val="0"/>
          <w:sz w:val="20"/>
          <w:szCs w:val="20"/>
          <w:lang w:eastAsia="en-US"/>
        </w:rPr>
      </w:pPr>
    </w:p>
    <w:tbl>
      <w:tblPr>
        <w:tblStyle w:val="Tablaconcuadrcula"/>
        <w:tblW w:w="0" w:type="auto"/>
        <w:tblLook w:val="04A0" w:firstRow="1" w:lastRow="0" w:firstColumn="1" w:lastColumn="0" w:noHBand="0" w:noVBand="1"/>
      </w:tblPr>
      <w:tblGrid>
        <w:gridCol w:w="6175"/>
        <w:gridCol w:w="1329"/>
        <w:gridCol w:w="1607"/>
      </w:tblGrid>
      <w:tr w:rsidR="00055FE4" w:rsidTr="00B6288D">
        <w:tc>
          <w:tcPr>
            <w:tcW w:w="6175" w:type="dxa"/>
          </w:tcPr>
          <w:p w:rsidR="00055FE4" w:rsidRDefault="00055FE4" w:rsidP="00717250">
            <w:pPr>
              <w:spacing w:line="36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Total</w:t>
            </w:r>
          </w:p>
        </w:tc>
        <w:tc>
          <w:tcPr>
            <w:tcW w:w="1329" w:type="dxa"/>
            <w:tcBorders>
              <w:right w:val="nil"/>
            </w:tcBorders>
          </w:tcPr>
          <w:p w:rsidR="00055FE4" w:rsidRDefault="00055FE4" w:rsidP="00717250">
            <w:pPr>
              <w:spacing w:line="36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w:t>
            </w:r>
          </w:p>
        </w:tc>
        <w:tc>
          <w:tcPr>
            <w:tcW w:w="1607" w:type="dxa"/>
            <w:tcBorders>
              <w:left w:val="nil"/>
            </w:tcBorders>
          </w:tcPr>
          <w:p w:rsidR="00055FE4" w:rsidRDefault="00E5393A" w:rsidP="00E5393A">
            <w:pPr>
              <w:spacing w:line="360" w:lineRule="auto"/>
              <w:jc w:val="right"/>
              <w:rPr>
                <w:rFonts w:ascii="Arial" w:eastAsia="Calibri" w:hAnsi="Arial" w:cs="Arial"/>
                <w:snapToGrid w:val="0"/>
                <w:sz w:val="20"/>
                <w:szCs w:val="20"/>
                <w:lang w:eastAsia="en-US"/>
              </w:rPr>
            </w:pPr>
            <w:r>
              <w:rPr>
                <w:rFonts w:ascii="Arial" w:hAnsi="Arial" w:cs="Arial"/>
                <w:b/>
                <w:bCs/>
                <w:color w:val="000000"/>
                <w:sz w:val="20"/>
                <w:szCs w:val="20"/>
                <w:lang w:val="es-ES_tradnl"/>
              </w:rPr>
              <w:t>67</w:t>
            </w:r>
            <w:r w:rsidR="00BA5F62">
              <w:rPr>
                <w:rFonts w:ascii="Arial" w:hAnsi="Arial" w:cs="Arial"/>
                <w:b/>
                <w:bCs/>
                <w:color w:val="000000"/>
                <w:sz w:val="20"/>
                <w:szCs w:val="20"/>
                <w:lang w:val="es-ES_tradnl"/>
              </w:rPr>
              <w:t>,</w:t>
            </w:r>
            <w:r>
              <w:rPr>
                <w:rFonts w:ascii="Arial" w:hAnsi="Arial" w:cs="Arial"/>
                <w:b/>
                <w:bCs/>
                <w:color w:val="000000"/>
                <w:sz w:val="20"/>
                <w:szCs w:val="20"/>
                <w:lang w:val="es-ES_tradnl"/>
              </w:rPr>
              <w:t>538</w:t>
            </w:r>
            <w:r w:rsidR="00BA5F62">
              <w:rPr>
                <w:rFonts w:ascii="Arial" w:hAnsi="Arial" w:cs="Arial"/>
                <w:b/>
                <w:bCs/>
                <w:color w:val="000000"/>
                <w:sz w:val="20"/>
                <w:szCs w:val="20"/>
                <w:lang w:val="es-ES_tradnl"/>
              </w:rPr>
              <w:t>,</w:t>
            </w:r>
            <w:r>
              <w:rPr>
                <w:rFonts w:ascii="Arial" w:hAnsi="Arial" w:cs="Arial"/>
                <w:b/>
                <w:bCs/>
                <w:color w:val="000000"/>
                <w:sz w:val="20"/>
                <w:szCs w:val="20"/>
                <w:lang w:val="es-ES_tradnl"/>
              </w:rPr>
              <w:t>412</w:t>
            </w:r>
            <w:r w:rsidR="00055FE4" w:rsidRPr="00717250">
              <w:rPr>
                <w:rFonts w:ascii="Arial" w:hAnsi="Arial" w:cs="Arial"/>
                <w:b/>
                <w:bCs/>
                <w:color w:val="000000"/>
                <w:sz w:val="20"/>
                <w:szCs w:val="20"/>
                <w:lang w:val="es-ES_tradnl"/>
              </w:rPr>
              <w:t>.00</w:t>
            </w:r>
          </w:p>
        </w:tc>
      </w:tr>
      <w:tr w:rsidR="000D4EF0" w:rsidRPr="00BE27EF" w:rsidTr="00B6288D">
        <w:tc>
          <w:tcPr>
            <w:tcW w:w="6175" w:type="dxa"/>
          </w:tcPr>
          <w:p w:rsidR="000D4EF0" w:rsidRDefault="000D4EF0" w:rsidP="000D4EF0">
            <w:pPr>
              <w:spacing w:line="360" w:lineRule="auto"/>
              <w:jc w:val="both"/>
              <w:rPr>
                <w:rFonts w:ascii="Arial" w:eastAsia="Calibri" w:hAnsi="Arial" w:cs="Arial"/>
                <w:snapToGrid w:val="0"/>
                <w:sz w:val="20"/>
                <w:szCs w:val="20"/>
                <w:lang w:eastAsia="en-US"/>
              </w:rPr>
            </w:pPr>
            <w:r w:rsidRPr="00717250">
              <w:rPr>
                <w:rFonts w:ascii="Arial" w:hAnsi="Arial" w:cs="Arial"/>
                <w:b/>
                <w:bCs/>
                <w:color w:val="000000"/>
                <w:sz w:val="20"/>
                <w:szCs w:val="20"/>
                <w:lang w:val="es-ES_tradnl"/>
              </w:rPr>
              <w:t>1. Impuestos </w:t>
            </w:r>
          </w:p>
        </w:tc>
        <w:tc>
          <w:tcPr>
            <w:tcW w:w="1329" w:type="dxa"/>
            <w:tcBorders>
              <w:right w:val="nil"/>
            </w:tcBorders>
          </w:tcPr>
          <w:p w:rsidR="000D4EF0" w:rsidRPr="00AE2D5E" w:rsidRDefault="000D4EF0" w:rsidP="000D4EF0">
            <w:pPr>
              <w:rPr>
                <w:b/>
              </w:rPr>
            </w:pPr>
            <w:r w:rsidRPr="00AE2D5E">
              <w:rPr>
                <w:rFonts w:ascii="Arial" w:eastAsia="Calibri" w:hAnsi="Arial" w:cs="Arial"/>
                <w:b/>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158,250.00</w:t>
            </w:r>
          </w:p>
        </w:tc>
      </w:tr>
      <w:tr w:rsidR="000D4EF0" w:rsidTr="00B6288D">
        <w:tc>
          <w:tcPr>
            <w:tcW w:w="6175" w:type="dxa"/>
          </w:tcPr>
          <w:p w:rsidR="000D4EF0" w:rsidRPr="00717250" w:rsidRDefault="000D4EF0" w:rsidP="000D4EF0">
            <w:pPr>
              <w:spacing w:line="360" w:lineRule="auto"/>
              <w:jc w:val="both"/>
              <w:rPr>
                <w:rFonts w:ascii="Arial" w:hAnsi="Arial" w:cs="Arial"/>
                <w:b/>
                <w:bCs/>
                <w:color w:val="000000"/>
                <w:sz w:val="20"/>
                <w:szCs w:val="20"/>
                <w:lang w:val="es-ES_tradnl"/>
              </w:rPr>
            </w:pPr>
            <w:r w:rsidRPr="00717250">
              <w:rPr>
                <w:rFonts w:ascii="Arial" w:hAnsi="Arial" w:cs="Arial"/>
                <w:b/>
                <w:bCs/>
                <w:color w:val="000000"/>
                <w:sz w:val="20"/>
                <w:szCs w:val="20"/>
                <w:lang w:val="es-ES_tradnl"/>
              </w:rPr>
              <w:t>1.1. Impuestos sobre los ingresos</w:t>
            </w:r>
          </w:p>
        </w:tc>
        <w:tc>
          <w:tcPr>
            <w:tcW w:w="1329" w:type="dxa"/>
            <w:tcBorders>
              <w:right w:val="nil"/>
            </w:tcBorders>
          </w:tcPr>
          <w:p w:rsidR="000D4EF0" w:rsidRPr="00AE2D5E" w:rsidRDefault="000D4EF0" w:rsidP="000D4EF0">
            <w:pPr>
              <w:rPr>
                <w:b/>
              </w:rPr>
            </w:pPr>
            <w:r w:rsidRPr="00AE2D5E">
              <w:rPr>
                <w:rFonts w:ascii="Arial" w:eastAsia="Calibri" w:hAnsi="Arial" w:cs="Arial"/>
                <w:b/>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19,000.00</w:t>
            </w:r>
          </w:p>
        </w:tc>
      </w:tr>
      <w:tr w:rsidR="000D4EF0" w:rsidTr="00B6288D">
        <w:tc>
          <w:tcPr>
            <w:tcW w:w="6175" w:type="dxa"/>
          </w:tcPr>
          <w:p w:rsidR="000D4EF0" w:rsidRPr="00717250" w:rsidRDefault="000D4EF0" w:rsidP="000D4EF0">
            <w:pPr>
              <w:spacing w:line="360" w:lineRule="auto"/>
              <w:jc w:val="both"/>
              <w:rPr>
                <w:rFonts w:ascii="Arial" w:hAnsi="Arial" w:cs="Arial"/>
                <w:b/>
                <w:bCs/>
                <w:color w:val="000000"/>
                <w:sz w:val="20"/>
                <w:szCs w:val="20"/>
                <w:lang w:val="es-ES_tradnl"/>
              </w:rPr>
            </w:pPr>
            <w:r w:rsidRPr="00717250">
              <w:rPr>
                <w:rFonts w:ascii="Arial" w:hAnsi="Arial" w:cs="Arial"/>
                <w:color w:val="000000"/>
                <w:sz w:val="20"/>
                <w:szCs w:val="20"/>
                <w:lang w:val="es-ES_tradnl"/>
              </w:rPr>
              <w:t>1.1.1. Impuesto sobre espectáculos y diversiones públicas</w:t>
            </w:r>
          </w:p>
        </w:tc>
        <w:tc>
          <w:tcPr>
            <w:tcW w:w="1329" w:type="dxa"/>
            <w:tcBorders>
              <w:right w:val="nil"/>
            </w:tcBorders>
          </w:tcPr>
          <w:p w:rsidR="000D4EF0" w:rsidRDefault="000D4EF0" w:rsidP="000D4EF0">
            <w:r w:rsidRPr="00263ED4">
              <w:rPr>
                <w:rFonts w:ascii="Arial" w:eastAsia="Calibri" w:hAnsi="Arial" w:cs="Arial"/>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b/>
                <w:bCs/>
                <w:color w:val="000000"/>
                <w:sz w:val="20"/>
                <w:szCs w:val="20"/>
                <w:lang w:val="es-ES_tradnl"/>
              </w:rPr>
            </w:pPr>
            <w:r w:rsidRPr="00DE5A3E">
              <w:rPr>
                <w:rFonts w:ascii="Arial" w:hAnsi="Arial" w:cs="Arial"/>
                <w:color w:val="000000"/>
                <w:sz w:val="20"/>
                <w:szCs w:val="20"/>
                <w:lang w:val="es-ES_tradnl"/>
              </w:rPr>
              <w:t>19,000.00</w:t>
            </w:r>
          </w:p>
        </w:tc>
      </w:tr>
      <w:tr w:rsidR="000D4EF0" w:rsidTr="00B6288D">
        <w:tc>
          <w:tcPr>
            <w:tcW w:w="6175" w:type="dxa"/>
          </w:tcPr>
          <w:p w:rsidR="000D4EF0" w:rsidRPr="00717250" w:rsidRDefault="000D4EF0" w:rsidP="000D4EF0">
            <w:pPr>
              <w:spacing w:line="360" w:lineRule="auto"/>
              <w:jc w:val="both"/>
              <w:rPr>
                <w:rFonts w:ascii="Arial" w:hAnsi="Arial" w:cs="Arial"/>
                <w:color w:val="000000"/>
                <w:sz w:val="20"/>
                <w:szCs w:val="20"/>
                <w:lang w:val="es-ES_tradnl"/>
              </w:rPr>
            </w:pPr>
            <w:r w:rsidRPr="00717250">
              <w:rPr>
                <w:rFonts w:ascii="Arial" w:hAnsi="Arial" w:cs="Arial"/>
                <w:b/>
                <w:bCs/>
                <w:color w:val="000000"/>
                <w:sz w:val="20"/>
                <w:szCs w:val="20"/>
                <w:lang w:val="es-ES_tradnl"/>
              </w:rPr>
              <w:t>1.2. Impuestos sobre el patrimonio</w:t>
            </w:r>
          </w:p>
        </w:tc>
        <w:tc>
          <w:tcPr>
            <w:tcW w:w="1329" w:type="dxa"/>
            <w:tcBorders>
              <w:right w:val="nil"/>
            </w:tcBorders>
          </w:tcPr>
          <w:p w:rsidR="000D4EF0" w:rsidRPr="00AE2D5E" w:rsidRDefault="000D4EF0" w:rsidP="000D4EF0">
            <w:pPr>
              <w:rPr>
                <w:b/>
              </w:rPr>
            </w:pPr>
            <w:r w:rsidRPr="00AE2D5E">
              <w:rPr>
                <w:rFonts w:ascii="Arial" w:eastAsia="Calibri" w:hAnsi="Arial" w:cs="Arial"/>
                <w:b/>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color w:val="000000"/>
                <w:sz w:val="20"/>
                <w:szCs w:val="20"/>
                <w:lang w:val="es-ES_tradnl"/>
              </w:rPr>
            </w:pPr>
            <w:r w:rsidRPr="00DE5A3E">
              <w:rPr>
                <w:rFonts w:ascii="Arial" w:hAnsi="Arial" w:cs="Arial"/>
                <w:b/>
                <w:bCs/>
                <w:color w:val="000000"/>
                <w:sz w:val="20"/>
                <w:szCs w:val="20"/>
                <w:lang w:val="es-ES_tradnl"/>
              </w:rPr>
              <w:t>110,000.00</w:t>
            </w:r>
          </w:p>
        </w:tc>
      </w:tr>
      <w:tr w:rsidR="000D4EF0" w:rsidTr="00B6288D">
        <w:tc>
          <w:tcPr>
            <w:tcW w:w="6175" w:type="dxa"/>
          </w:tcPr>
          <w:p w:rsidR="000D4EF0" w:rsidRPr="00717250" w:rsidRDefault="000D4EF0" w:rsidP="000D4EF0">
            <w:pPr>
              <w:spacing w:line="360" w:lineRule="auto"/>
              <w:jc w:val="both"/>
              <w:rPr>
                <w:rFonts w:ascii="Arial" w:hAnsi="Arial" w:cs="Arial"/>
                <w:b/>
                <w:bCs/>
                <w:color w:val="000000"/>
                <w:sz w:val="20"/>
                <w:szCs w:val="20"/>
                <w:lang w:val="es-ES_tradnl"/>
              </w:rPr>
            </w:pPr>
            <w:r w:rsidRPr="00717250">
              <w:rPr>
                <w:rFonts w:ascii="Arial" w:hAnsi="Arial" w:cs="Arial"/>
                <w:color w:val="000000"/>
                <w:sz w:val="20"/>
                <w:szCs w:val="20"/>
                <w:lang w:val="es-ES_tradnl"/>
              </w:rPr>
              <w:lastRenderedPageBreak/>
              <w:t>1.2.1. Impuesto predial</w:t>
            </w:r>
          </w:p>
        </w:tc>
        <w:tc>
          <w:tcPr>
            <w:tcW w:w="1329" w:type="dxa"/>
            <w:tcBorders>
              <w:right w:val="nil"/>
            </w:tcBorders>
          </w:tcPr>
          <w:p w:rsidR="000D4EF0" w:rsidRDefault="000D4EF0" w:rsidP="000D4EF0">
            <w:r w:rsidRPr="00263ED4">
              <w:rPr>
                <w:rFonts w:ascii="Arial" w:eastAsia="Calibri" w:hAnsi="Arial" w:cs="Arial"/>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b/>
                <w:bCs/>
                <w:color w:val="000000"/>
                <w:sz w:val="20"/>
                <w:szCs w:val="20"/>
                <w:lang w:val="es-ES_tradnl"/>
              </w:rPr>
            </w:pPr>
            <w:r w:rsidRPr="00DE5A3E">
              <w:rPr>
                <w:rFonts w:ascii="Arial" w:hAnsi="Arial" w:cs="Arial"/>
                <w:color w:val="000000"/>
                <w:sz w:val="20"/>
                <w:szCs w:val="20"/>
                <w:lang w:val="es-ES_tradnl"/>
              </w:rPr>
              <w:t>110,000.00</w:t>
            </w:r>
          </w:p>
        </w:tc>
      </w:tr>
      <w:tr w:rsidR="000D4EF0" w:rsidTr="00B6288D">
        <w:tc>
          <w:tcPr>
            <w:tcW w:w="6175" w:type="dxa"/>
          </w:tcPr>
          <w:p w:rsidR="000D4EF0" w:rsidRPr="00717250" w:rsidRDefault="000D4EF0" w:rsidP="000D4EF0">
            <w:pPr>
              <w:spacing w:line="360" w:lineRule="auto"/>
              <w:jc w:val="both"/>
              <w:rPr>
                <w:rFonts w:ascii="Arial" w:hAnsi="Arial" w:cs="Arial"/>
                <w:color w:val="000000"/>
                <w:sz w:val="20"/>
                <w:szCs w:val="20"/>
                <w:lang w:val="es-ES_tradnl"/>
              </w:rPr>
            </w:pPr>
            <w:r w:rsidRPr="00717250">
              <w:rPr>
                <w:rFonts w:ascii="Arial" w:hAnsi="Arial" w:cs="Arial"/>
                <w:b/>
                <w:bCs/>
                <w:color w:val="000000"/>
                <w:sz w:val="20"/>
                <w:szCs w:val="20"/>
                <w:lang w:val="es-ES_tradnl"/>
              </w:rPr>
              <w:t>1.3. Impuesto sobre la producción, el consumo y las transacciones</w:t>
            </w:r>
          </w:p>
        </w:tc>
        <w:tc>
          <w:tcPr>
            <w:tcW w:w="1329" w:type="dxa"/>
            <w:tcBorders>
              <w:right w:val="nil"/>
            </w:tcBorders>
          </w:tcPr>
          <w:p w:rsidR="000D4EF0" w:rsidRPr="00AE2D5E" w:rsidRDefault="000D4EF0" w:rsidP="000D4EF0">
            <w:pPr>
              <w:rPr>
                <w:b/>
              </w:rPr>
            </w:pPr>
            <w:r w:rsidRPr="00AE2D5E">
              <w:rPr>
                <w:rFonts w:ascii="Arial" w:eastAsia="Calibri" w:hAnsi="Arial" w:cs="Arial"/>
                <w:b/>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color w:val="000000"/>
                <w:sz w:val="20"/>
                <w:szCs w:val="20"/>
                <w:lang w:val="es-ES_tradnl"/>
              </w:rPr>
            </w:pPr>
            <w:r w:rsidRPr="00DE5A3E">
              <w:rPr>
                <w:rFonts w:ascii="Arial" w:hAnsi="Arial" w:cs="Arial"/>
                <w:b/>
                <w:bCs/>
                <w:color w:val="000000"/>
                <w:sz w:val="20"/>
                <w:szCs w:val="20"/>
                <w:lang w:val="es-ES_tradnl"/>
              </w:rPr>
              <w:t>23,250.00</w:t>
            </w:r>
          </w:p>
        </w:tc>
      </w:tr>
      <w:tr w:rsidR="000D4EF0" w:rsidTr="00B6288D">
        <w:tc>
          <w:tcPr>
            <w:tcW w:w="6175" w:type="dxa"/>
          </w:tcPr>
          <w:p w:rsidR="000D4EF0" w:rsidRPr="00717250" w:rsidRDefault="000D4EF0" w:rsidP="000D4EF0">
            <w:pPr>
              <w:spacing w:line="360" w:lineRule="auto"/>
              <w:jc w:val="both"/>
              <w:rPr>
                <w:rFonts w:ascii="Arial" w:hAnsi="Arial" w:cs="Arial"/>
                <w:b/>
                <w:bCs/>
                <w:color w:val="000000"/>
                <w:sz w:val="20"/>
                <w:szCs w:val="20"/>
                <w:lang w:val="es-ES_tradnl"/>
              </w:rPr>
            </w:pPr>
            <w:r w:rsidRPr="00717250">
              <w:rPr>
                <w:rFonts w:ascii="Arial" w:hAnsi="Arial" w:cs="Arial"/>
                <w:color w:val="000000"/>
                <w:sz w:val="20"/>
                <w:szCs w:val="20"/>
                <w:lang w:val="es-ES_tradnl"/>
              </w:rPr>
              <w:t>1.3.1. Impuesto sobre adquisición de bienes inmuebles</w:t>
            </w:r>
          </w:p>
        </w:tc>
        <w:tc>
          <w:tcPr>
            <w:tcW w:w="1329" w:type="dxa"/>
            <w:tcBorders>
              <w:right w:val="nil"/>
            </w:tcBorders>
          </w:tcPr>
          <w:p w:rsidR="000D4EF0" w:rsidRDefault="000D4EF0" w:rsidP="000D4EF0">
            <w:r w:rsidRPr="00263ED4">
              <w:rPr>
                <w:rFonts w:ascii="Arial" w:eastAsia="Calibri" w:hAnsi="Arial" w:cs="Arial"/>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b/>
                <w:bCs/>
                <w:color w:val="000000"/>
                <w:sz w:val="20"/>
                <w:szCs w:val="20"/>
                <w:lang w:val="es-ES_tradnl"/>
              </w:rPr>
            </w:pPr>
            <w:r w:rsidRPr="00DE5A3E">
              <w:rPr>
                <w:rFonts w:ascii="Arial" w:hAnsi="Arial" w:cs="Arial"/>
                <w:color w:val="000000"/>
                <w:sz w:val="20"/>
                <w:szCs w:val="20"/>
                <w:lang w:val="es-ES_tradnl"/>
              </w:rPr>
              <w:t>23,250.00</w:t>
            </w:r>
          </w:p>
        </w:tc>
      </w:tr>
      <w:tr w:rsidR="000D4EF0" w:rsidTr="00B6288D">
        <w:tc>
          <w:tcPr>
            <w:tcW w:w="6175" w:type="dxa"/>
          </w:tcPr>
          <w:p w:rsidR="000D4EF0" w:rsidRPr="00717250" w:rsidRDefault="000D4EF0" w:rsidP="000D4EF0">
            <w:pPr>
              <w:spacing w:line="360" w:lineRule="auto"/>
              <w:jc w:val="both"/>
              <w:rPr>
                <w:rFonts w:ascii="Arial" w:hAnsi="Arial" w:cs="Arial"/>
                <w:color w:val="000000"/>
                <w:sz w:val="20"/>
                <w:szCs w:val="20"/>
                <w:lang w:val="es-ES_tradnl"/>
              </w:rPr>
            </w:pPr>
            <w:r w:rsidRPr="00717250">
              <w:rPr>
                <w:rFonts w:ascii="Arial" w:hAnsi="Arial" w:cs="Arial"/>
                <w:b/>
                <w:bCs/>
                <w:color w:val="000000"/>
                <w:sz w:val="20"/>
                <w:szCs w:val="20"/>
                <w:lang w:val="es-ES_tradnl"/>
              </w:rPr>
              <w:t>1.7. Accesorios</w:t>
            </w:r>
          </w:p>
        </w:tc>
        <w:tc>
          <w:tcPr>
            <w:tcW w:w="1329" w:type="dxa"/>
            <w:tcBorders>
              <w:right w:val="nil"/>
            </w:tcBorders>
          </w:tcPr>
          <w:p w:rsidR="000D4EF0" w:rsidRDefault="000D4EF0" w:rsidP="000D4EF0">
            <w:r w:rsidRPr="00263ED4">
              <w:rPr>
                <w:rFonts w:ascii="Arial" w:eastAsia="Calibri" w:hAnsi="Arial" w:cs="Arial"/>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color w:val="000000"/>
                <w:sz w:val="20"/>
                <w:szCs w:val="20"/>
                <w:lang w:val="es-ES_tradnl"/>
              </w:rPr>
            </w:pPr>
            <w:r w:rsidRPr="00DE5A3E">
              <w:rPr>
                <w:rFonts w:ascii="Arial" w:hAnsi="Arial" w:cs="Arial"/>
                <w:color w:val="000000"/>
                <w:sz w:val="20"/>
                <w:szCs w:val="20"/>
                <w:lang w:val="es-ES_tradnl"/>
              </w:rPr>
              <w:t>0.00</w:t>
            </w:r>
          </w:p>
        </w:tc>
      </w:tr>
      <w:tr w:rsidR="000D4EF0" w:rsidTr="00B6288D">
        <w:tc>
          <w:tcPr>
            <w:tcW w:w="6175" w:type="dxa"/>
          </w:tcPr>
          <w:p w:rsidR="000D4EF0" w:rsidRPr="00717250" w:rsidRDefault="000D4EF0" w:rsidP="000D4EF0">
            <w:pPr>
              <w:spacing w:line="360" w:lineRule="auto"/>
              <w:jc w:val="both"/>
              <w:rPr>
                <w:rFonts w:ascii="Arial" w:hAnsi="Arial" w:cs="Arial"/>
                <w:b/>
                <w:bCs/>
                <w:color w:val="000000"/>
                <w:sz w:val="20"/>
                <w:szCs w:val="20"/>
                <w:lang w:val="es-ES_tradnl"/>
              </w:rPr>
            </w:pPr>
            <w:r w:rsidRPr="00717250">
              <w:rPr>
                <w:rFonts w:ascii="Arial" w:hAnsi="Arial" w:cs="Arial"/>
                <w:color w:val="000000"/>
                <w:sz w:val="20"/>
                <w:szCs w:val="20"/>
                <w:lang w:val="es-ES_tradnl"/>
              </w:rPr>
              <w:t>1.7.1. Actualización de impuestos</w:t>
            </w:r>
          </w:p>
        </w:tc>
        <w:tc>
          <w:tcPr>
            <w:tcW w:w="1329" w:type="dxa"/>
            <w:tcBorders>
              <w:right w:val="nil"/>
            </w:tcBorders>
          </w:tcPr>
          <w:p w:rsidR="000D4EF0" w:rsidRDefault="000D4EF0" w:rsidP="000D4EF0">
            <w:r w:rsidRPr="00263ED4">
              <w:rPr>
                <w:rFonts w:ascii="Arial" w:eastAsia="Calibri" w:hAnsi="Arial" w:cs="Arial"/>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color w:val="000000"/>
                <w:sz w:val="20"/>
                <w:szCs w:val="20"/>
                <w:lang w:val="es-ES_tradnl"/>
              </w:rPr>
            </w:pPr>
            <w:r w:rsidRPr="00DE5A3E">
              <w:rPr>
                <w:rFonts w:ascii="Arial" w:hAnsi="Arial" w:cs="Arial"/>
                <w:color w:val="000000"/>
                <w:sz w:val="20"/>
                <w:szCs w:val="20"/>
                <w:lang w:val="es-ES_tradnl"/>
              </w:rPr>
              <w:t>0.00</w:t>
            </w:r>
          </w:p>
        </w:tc>
      </w:tr>
      <w:tr w:rsidR="000D4EF0" w:rsidTr="00B6288D">
        <w:tc>
          <w:tcPr>
            <w:tcW w:w="6175" w:type="dxa"/>
          </w:tcPr>
          <w:p w:rsidR="000D4EF0" w:rsidRPr="00717250" w:rsidRDefault="000D4EF0" w:rsidP="000D4EF0">
            <w:pPr>
              <w:spacing w:line="360" w:lineRule="auto"/>
              <w:jc w:val="both"/>
              <w:rPr>
                <w:rFonts w:ascii="Arial" w:hAnsi="Arial" w:cs="Arial"/>
                <w:color w:val="000000"/>
                <w:sz w:val="20"/>
                <w:szCs w:val="20"/>
                <w:lang w:val="es-ES_tradnl"/>
              </w:rPr>
            </w:pPr>
            <w:r w:rsidRPr="00717250">
              <w:rPr>
                <w:rFonts w:ascii="Arial" w:hAnsi="Arial" w:cs="Arial"/>
                <w:color w:val="000000"/>
                <w:sz w:val="20"/>
                <w:szCs w:val="20"/>
                <w:lang w:val="es-ES_tradnl"/>
              </w:rPr>
              <w:t>1.7.2. Recargos de impuestos</w:t>
            </w:r>
          </w:p>
        </w:tc>
        <w:tc>
          <w:tcPr>
            <w:tcW w:w="1329" w:type="dxa"/>
            <w:tcBorders>
              <w:right w:val="nil"/>
            </w:tcBorders>
          </w:tcPr>
          <w:p w:rsidR="000D4EF0" w:rsidRDefault="000D4EF0" w:rsidP="000D4EF0">
            <w:r w:rsidRPr="00263ED4">
              <w:rPr>
                <w:rFonts w:ascii="Arial" w:eastAsia="Calibri" w:hAnsi="Arial" w:cs="Arial"/>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color w:val="000000"/>
                <w:sz w:val="20"/>
                <w:szCs w:val="20"/>
                <w:lang w:val="es-ES_tradnl"/>
              </w:rPr>
            </w:pPr>
            <w:r w:rsidRPr="00DE5A3E">
              <w:rPr>
                <w:rFonts w:ascii="Arial" w:hAnsi="Arial" w:cs="Arial"/>
                <w:color w:val="000000"/>
                <w:sz w:val="20"/>
                <w:szCs w:val="20"/>
                <w:lang w:val="es-ES_tradnl"/>
              </w:rPr>
              <w:t>0.00</w:t>
            </w:r>
          </w:p>
        </w:tc>
      </w:tr>
      <w:tr w:rsidR="000D4EF0" w:rsidTr="00B6288D">
        <w:tc>
          <w:tcPr>
            <w:tcW w:w="6175" w:type="dxa"/>
          </w:tcPr>
          <w:p w:rsidR="000D4EF0" w:rsidRPr="00717250" w:rsidRDefault="000D4EF0" w:rsidP="000D4EF0">
            <w:pPr>
              <w:spacing w:line="360" w:lineRule="auto"/>
              <w:jc w:val="both"/>
              <w:rPr>
                <w:rFonts w:ascii="Arial" w:hAnsi="Arial" w:cs="Arial"/>
                <w:color w:val="000000"/>
                <w:sz w:val="20"/>
                <w:szCs w:val="20"/>
                <w:lang w:val="es-ES_tradnl"/>
              </w:rPr>
            </w:pPr>
            <w:r w:rsidRPr="00717250">
              <w:rPr>
                <w:rFonts w:ascii="Arial" w:hAnsi="Arial" w:cs="Arial"/>
                <w:color w:val="000000"/>
                <w:sz w:val="20"/>
                <w:szCs w:val="20"/>
                <w:lang w:val="es-ES_tradnl"/>
              </w:rPr>
              <w:t>1.7.3. Multas de impuestos</w:t>
            </w:r>
          </w:p>
        </w:tc>
        <w:tc>
          <w:tcPr>
            <w:tcW w:w="1329" w:type="dxa"/>
            <w:tcBorders>
              <w:right w:val="nil"/>
            </w:tcBorders>
          </w:tcPr>
          <w:p w:rsidR="000D4EF0" w:rsidRDefault="000D4EF0" w:rsidP="000D4EF0">
            <w:r w:rsidRPr="00263ED4">
              <w:rPr>
                <w:rFonts w:ascii="Arial" w:eastAsia="Calibri" w:hAnsi="Arial" w:cs="Arial"/>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color w:val="000000"/>
                <w:sz w:val="20"/>
                <w:szCs w:val="20"/>
                <w:lang w:val="es-ES_tradnl"/>
              </w:rPr>
            </w:pPr>
            <w:r w:rsidRPr="00DE5A3E">
              <w:rPr>
                <w:rFonts w:ascii="Arial" w:hAnsi="Arial" w:cs="Arial"/>
                <w:color w:val="000000"/>
                <w:sz w:val="20"/>
                <w:szCs w:val="20"/>
                <w:lang w:val="es-ES_tradnl"/>
              </w:rPr>
              <w:t>0.00</w:t>
            </w:r>
          </w:p>
        </w:tc>
      </w:tr>
      <w:tr w:rsidR="000D4EF0" w:rsidTr="00B6288D">
        <w:tc>
          <w:tcPr>
            <w:tcW w:w="6175" w:type="dxa"/>
          </w:tcPr>
          <w:p w:rsidR="000D4EF0" w:rsidRPr="00717250" w:rsidRDefault="000D4EF0" w:rsidP="000D4EF0">
            <w:pPr>
              <w:spacing w:line="360" w:lineRule="auto"/>
              <w:jc w:val="both"/>
              <w:rPr>
                <w:rFonts w:ascii="Arial" w:hAnsi="Arial" w:cs="Arial"/>
                <w:color w:val="000000"/>
                <w:sz w:val="20"/>
                <w:szCs w:val="20"/>
                <w:lang w:val="es-ES_tradnl"/>
              </w:rPr>
            </w:pPr>
            <w:r w:rsidRPr="00717250">
              <w:rPr>
                <w:rFonts w:ascii="Arial" w:hAnsi="Arial" w:cs="Arial"/>
                <w:color w:val="000000"/>
                <w:sz w:val="20"/>
                <w:szCs w:val="20"/>
                <w:lang w:val="es-ES_tradnl"/>
              </w:rPr>
              <w:t>1.7.4. Gastos de ejecución de impuestos</w:t>
            </w:r>
          </w:p>
        </w:tc>
        <w:tc>
          <w:tcPr>
            <w:tcW w:w="1329" w:type="dxa"/>
            <w:tcBorders>
              <w:right w:val="nil"/>
            </w:tcBorders>
          </w:tcPr>
          <w:p w:rsidR="000D4EF0" w:rsidRDefault="000D4EF0" w:rsidP="000D4EF0">
            <w:r w:rsidRPr="00263ED4">
              <w:rPr>
                <w:rFonts w:ascii="Arial" w:eastAsia="Calibri" w:hAnsi="Arial" w:cs="Arial"/>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color w:val="000000"/>
                <w:sz w:val="20"/>
                <w:szCs w:val="20"/>
                <w:lang w:val="es-ES_tradnl"/>
              </w:rPr>
            </w:pPr>
            <w:r w:rsidRPr="00DE5A3E">
              <w:rPr>
                <w:rFonts w:ascii="Arial" w:hAnsi="Arial" w:cs="Arial"/>
                <w:color w:val="000000"/>
                <w:sz w:val="20"/>
                <w:szCs w:val="20"/>
                <w:lang w:val="es-ES_tradnl"/>
              </w:rPr>
              <w:t>0.00</w:t>
            </w:r>
          </w:p>
        </w:tc>
      </w:tr>
      <w:tr w:rsidR="000D4EF0" w:rsidTr="00B6288D">
        <w:tc>
          <w:tcPr>
            <w:tcW w:w="6175" w:type="dxa"/>
          </w:tcPr>
          <w:p w:rsidR="000D4EF0" w:rsidRPr="00717250" w:rsidRDefault="000D4EF0" w:rsidP="000D4EF0">
            <w:pPr>
              <w:spacing w:line="360" w:lineRule="auto"/>
              <w:jc w:val="both"/>
              <w:rPr>
                <w:rFonts w:ascii="Arial" w:hAnsi="Arial" w:cs="Arial"/>
                <w:color w:val="000000"/>
                <w:sz w:val="20"/>
                <w:szCs w:val="20"/>
                <w:lang w:val="es-ES_tradnl"/>
              </w:rPr>
            </w:pPr>
            <w:r w:rsidRPr="00717250">
              <w:rPr>
                <w:rFonts w:ascii="Arial" w:hAnsi="Arial" w:cs="Arial"/>
                <w:b/>
                <w:bCs/>
                <w:color w:val="000000"/>
                <w:sz w:val="20"/>
                <w:szCs w:val="20"/>
                <w:lang w:val="es-ES_tradnl"/>
              </w:rPr>
              <w:t>1.9. Impuestos no comprendidos en las fracciones de la ley de ingresos vigente, causados en ejercicios fiscales anteriores, pendientes de liquidación o pago</w:t>
            </w:r>
          </w:p>
        </w:tc>
        <w:tc>
          <w:tcPr>
            <w:tcW w:w="1329" w:type="dxa"/>
            <w:tcBorders>
              <w:right w:val="nil"/>
            </w:tcBorders>
          </w:tcPr>
          <w:p w:rsidR="000D4EF0" w:rsidRPr="00AE2D5E" w:rsidRDefault="000D4EF0" w:rsidP="000D4EF0">
            <w:pPr>
              <w:rPr>
                <w:b/>
              </w:rPr>
            </w:pPr>
            <w:r w:rsidRPr="00AE2D5E">
              <w:rPr>
                <w:rFonts w:ascii="Arial" w:eastAsia="Calibri" w:hAnsi="Arial" w:cs="Arial"/>
                <w:b/>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color w:val="000000"/>
                <w:sz w:val="20"/>
                <w:szCs w:val="20"/>
                <w:lang w:val="es-ES_tradnl"/>
              </w:rPr>
            </w:pPr>
            <w:r w:rsidRPr="00DE5A3E">
              <w:rPr>
                <w:rFonts w:ascii="Arial" w:hAnsi="Arial" w:cs="Arial"/>
                <w:b/>
                <w:bCs/>
                <w:color w:val="000000"/>
                <w:sz w:val="20"/>
                <w:szCs w:val="20"/>
                <w:lang w:val="es-ES_tradnl"/>
              </w:rPr>
              <w:t>6,000.00</w:t>
            </w:r>
          </w:p>
        </w:tc>
      </w:tr>
      <w:tr w:rsidR="000D4EF0" w:rsidTr="00B6288D">
        <w:tc>
          <w:tcPr>
            <w:tcW w:w="6175" w:type="dxa"/>
          </w:tcPr>
          <w:p w:rsidR="000D4EF0" w:rsidRPr="00717250" w:rsidRDefault="000C5AAB" w:rsidP="000D4EF0">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2</w:t>
            </w:r>
            <w:r w:rsidR="000D4EF0" w:rsidRPr="00717250">
              <w:rPr>
                <w:rFonts w:ascii="Arial" w:hAnsi="Arial" w:cs="Arial"/>
                <w:b/>
                <w:bCs/>
                <w:color w:val="000000"/>
                <w:sz w:val="20"/>
                <w:szCs w:val="20"/>
                <w:lang w:val="es-ES_tradnl"/>
              </w:rPr>
              <w:t>. Contribuciones de mejoras  </w:t>
            </w:r>
          </w:p>
        </w:tc>
        <w:tc>
          <w:tcPr>
            <w:tcW w:w="1329" w:type="dxa"/>
            <w:tcBorders>
              <w:right w:val="nil"/>
            </w:tcBorders>
          </w:tcPr>
          <w:p w:rsidR="000D4EF0" w:rsidRPr="00AE2D5E" w:rsidRDefault="000D4EF0" w:rsidP="000D4EF0">
            <w:pPr>
              <w:rPr>
                <w:b/>
              </w:rPr>
            </w:pPr>
            <w:r w:rsidRPr="00AE2D5E">
              <w:rPr>
                <w:rFonts w:ascii="Arial" w:eastAsia="Calibri" w:hAnsi="Arial" w:cs="Arial"/>
                <w:b/>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10,000.00</w:t>
            </w:r>
          </w:p>
        </w:tc>
      </w:tr>
      <w:tr w:rsidR="000D4EF0" w:rsidTr="00B6288D">
        <w:tc>
          <w:tcPr>
            <w:tcW w:w="6175" w:type="dxa"/>
          </w:tcPr>
          <w:p w:rsidR="000D4EF0" w:rsidRPr="00717250" w:rsidRDefault="000C5AAB" w:rsidP="000D4EF0">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2</w:t>
            </w:r>
            <w:r w:rsidR="000D4EF0" w:rsidRPr="00717250">
              <w:rPr>
                <w:rFonts w:ascii="Arial" w:hAnsi="Arial" w:cs="Arial"/>
                <w:b/>
                <w:bCs/>
                <w:color w:val="000000"/>
                <w:sz w:val="20"/>
                <w:szCs w:val="20"/>
                <w:lang w:val="es-ES_tradnl"/>
              </w:rPr>
              <w:t>.1. Contribuciones de mejoras por obras públicas</w:t>
            </w:r>
          </w:p>
        </w:tc>
        <w:tc>
          <w:tcPr>
            <w:tcW w:w="1329" w:type="dxa"/>
            <w:tcBorders>
              <w:right w:val="nil"/>
            </w:tcBorders>
          </w:tcPr>
          <w:p w:rsidR="000D4EF0" w:rsidRPr="00AE2D5E" w:rsidRDefault="000D4EF0" w:rsidP="000D4EF0">
            <w:pPr>
              <w:rPr>
                <w:b/>
              </w:rPr>
            </w:pPr>
            <w:r w:rsidRPr="00AE2D5E">
              <w:rPr>
                <w:rFonts w:ascii="Arial" w:eastAsia="Calibri" w:hAnsi="Arial" w:cs="Arial"/>
                <w:b/>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10,000.00</w:t>
            </w:r>
          </w:p>
        </w:tc>
      </w:tr>
      <w:tr w:rsidR="000D4EF0" w:rsidTr="00B6288D">
        <w:tc>
          <w:tcPr>
            <w:tcW w:w="6175" w:type="dxa"/>
          </w:tcPr>
          <w:p w:rsidR="000D4EF0" w:rsidRPr="00717250" w:rsidRDefault="000C5AAB" w:rsidP="000D4EF0">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2.2</w:t>
            </w:r>
            <w:r w:rsidR="000D4EF0" w:rsidRPr="00717250">
              <w:rPr>
                <w:rFonts w:ascii="Arial" w:hAnsi="Arial" w:cs="Arial"/>
                <w:b/>
                <w:bCs/>
                <w:color w:val="000000"/>
                <w:sz w:val="20"/>
                <w:szCs w:val="20"/>
                <w:lang w:val="es-ES_tradnl"/>
              </w:rPr>
              <w:t>. Contribuciones de mejoras no comprendidas en las fracciones de la ley de ingresos causadas en ejercicios fiscales anteriores pendientes de liquidación o pago</w:t>
            </w:r>
          </w:p>
        </w:tc>
        <w:tc>
          <w:tcPr>
            <w:tcW w:w="1329" w:type="dxa"/>
            <w:tcBorders>
              <w:right w:val="nil"/>
            </w:tcBorders>
          </w:tcPr>
          <w:p w:rsidR="000D4EF0" w:rsidRPr="00AE2D5E" w:rsidRDefault="000D4EF0" w:rsidP="000D4EF0">
            <w:pPr>
              <w:rPr>
                <w:b/>
              </w:rPr>
            </w:pPr>
            <w:r w:rsidRPr="00AE2D5E">
              <w:rPr>
                <w:rFonts w:ascii="Arial" w:eastAsia="Calibri" w:hAnsi="Arial" w:cs="Arial"/>
                <w:b/>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0.00</w:t>
            </w:r>
          </w:p>
        </w:tc>
      </w:tr>
      <w:tr w:rsidR="000D4EF0" w:rsidTr="00B6288D">
        <w:tc>
          <w:tcPr>
            <w:tcW w:w="6175" w:type="dxa"/>
          </w:tcPr>
          <w:p w:rsidR="000D4EF0" w:rsidRPr="00717250" w:rsidRDefault="000C5AAB" w:rsidP="000D4EF0">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3</w:t>
            </w:r>
            <w:r w:rsidR="000D4EF0" w:rsidRPr="00717250">
              <w:rPr>
                <w:rFonts w:ascii="Arial" w:hAnsi="Arial" w:cs="Arial"/>
                <w:b/>
                <w:bCs/>
                <w:color w:val="000000"/>
                <w:sz w:val="20"/>
                <w:szCs w:val="20"/>
                <w:lang w:val="es-ES_tradnl"/>
              </w:rPr>
              <w:t>. Derechos</w:t>
            </w:r>
          </w:p>
        </w:tc>
        <w:tc>
          <w:tcPr>
            <w:tcW w:w="1329" w:type="dxa"/>
            <w:tcBorders>
              <w:right w:val="nil"/>
            </w:tcBorders>
          </w:tcPr>
          <w:p w:rsidR="000D4EF0" w:rsidRPr="00AE2D5E" w:rsidRDefault="000D4EF0" w:rsidP="000D4EF0">
            <w:pPr>
              <w:rPr>
                <w:b/>
              </w:rPr>
            </w:pPr>
            <w:r w:rsidRPr="00AE2D5E">
              <w:rPr>
                <w:rFonts w:ascii="Arial" w:eastAsia="Calibri" w:hAnsi="Arial" w:cs="Arial"/>
                <w:b/>
                <w:snapToGrid w:val="0"/>
                <w:sz w:val="20"/>
                <w:szCs w:val="20"/>
                <w:lang w:eastAsia="en-US"/>
              </w:rPr>
              <w:t>$</w:t>
            </w:r>
          </w:p>
        </w:tc>
        <w:tc>
          <w:tcPr>
            <w:tcW w:w="1607" w:type="dxa"/>
            <w:tcBorders>
              <w:left w:val="nil"/>
            </w:tcBorders>
          </w:tcPr>
          <w:p w:rsidR="000D4EF0" w:rsidRPr="00DE5A3E" w:rsidRDefault="00390AEC" w:rsidP="000D4EF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395</w:t>
            </w:r>
            <w:r w:rsidR="000D4EF0" w:rsidRPr="00DE5A3E">
              <w:rPr>
                <w:rFonts w:ascii="Arial" w:hAnsi="Arial" w:cs="Arial"/>
                <w:b/>
                <w:bCs/>
                <w:color w:val="000000"/>
                <w:sz w:val="20"/>
                <w:szCs w:val="20"/>
                <w:lang w:val="es-ES_tradnl"/>
              </w:rPr>
              <w:t>,580.00</w:t>
            </w:r>
          </w:p>
        </w:tc>
      </w:tr>
      <w:tr w:rsidR="000D4EF0" w:rsidTr="00B6288D">
        <w:tc>
          <w:tcPr>
            <w:tcW w:w="6175" w:type="dxa"/>
          </w:tcPr>
          <w:p w:rsidR="000D4EF0" w:rsidRPr="00717250" w:rsidRDefault="000D4EF0" w:rsidP="000D4EF0">
            <w:pPr>
              <w:spacing w:line="360" w:lineRule="auto"/>
              <w:jc w:val="both"/>
              <w:rPr>
                <w:rFonts w:ascii="Arial" w:hAnsi="Arial" w:cs="Arial"/>
                <w:b/>
                <w:bCs/>
                <w:color w:val="000000"/>
                <w:sz w:val="20"/>
                <w:szCs w:val="20"/>
                <w:lang w:val="es-ES_tradnl"/>
              </w:rPr>
            </w:pPr>
            <w:r w:rsidRPr="00717250">
              <w:rPr>
                <w:rFonts w:ascii="Arial" w:hAnsi="Arial" w:cs="Arial"/>
                <w:b/>
                <w:bCs/>
                <w:color w:val="000000"/>
                <w:sz w:val="20"/>
                <w:szCs w:val="20"/>
                <w:lang w:val="es-ES_tradnl"/>
              </w:rPr>
              <w:t>4.1. Derechos por el uso, goce, aprovechamiento o explotación de bienes del dominio público</w:t>
            </w:r>
            <w:r w:rsidR="00706365">
              <w:rPr>
                <w:rFonts w:ascii="Arial" w:hAnsi="Arial" w:cs="Arial"/>
                <w:b/>
                <w:bCs/>
                <w:color w:val="000000"/>
                <w:sz w:val="20"/>
                <w:szCs w:val="20"/>
                <w:lang w:val="es-ES_tradnl"/>
              </w:rPr>
              <w:t xml:space="preserve"> municipal</w:t>
            </w:r>
          </w:p>
        </w:tc>
        <w:tc>
          <w:tcPr>
            <w:tcW w:w="1329" w:type="dxa"/>
            <w:tcBorders>
              <w:right w:val="nil"/>
            </w:tcBorders>
          </w:tcPr>
          <w:p w:rsidR="000D4EF0" w:rsidRPr="00AE2D5E" w:rsidRDefault="000D4EF0" w:rsidP="000D4EF0">
            <w:pPr>
              <w:rPr>
                <w:b/>
              </w:rPr>
            </w:pPr>
            <w:r w:rsidRPr="00AE2D5E">
              <w:rPr>
                <w:rFonts w:ascii="Arial" w:eastAsia="Calibri" w:hAnsi="Arial" w:cs="Arial"/>
                <w:b/>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52,550.00</w:t>
            </w:r>
          </w:p>
        </w:tc>
      </w:tr>
      <w:tr w:rsidR="000D4EF0" w:rsidRPr="00BE27EF" w:rsidTr="00B6288D">
        <w:tc>
          <w:tcPr>
            <w:tcW w:w="6175" w:type="dxa"/>
          </w:tcPr>
          <w:p w:rsidR="000D4EF0" w:rsidRPr="00717250" w:rsidRDefault="000C5AAB" w:rsidP="000D4EF0">
            <w:pPr>
              <w:spacing w:line="360" w:lineRule="auto"/>
              <w:jc w:val="both"/>
              <w:rPr>
                <w:rFonts w:ascii="Arial" w:hAnsi="Arial" w:cs="Arial"/>
                <w:color w:val="000000"/>
                <w:sz w:val="20"/>
                <w:szCs w:val="20"/>
                <w:lang w:val="es-ES_tradnl"/>
              </w:rPr>
            </w:pPr>
            <w:r>
              <w:rPr>
                <w:rFonts w:ascii="Arial" w:hAnsi="Arial" w:cs="Arial"/>
                <w:b/>
                <w:bCs/>
                <w:color w:val="000000"/>
                <w:sz w:val="20"/>
                <w:szCs w:val="20"/>
                <w:lang w:val="es-ES_tradnl"/>
              </w:rPr>
              <w:t>4.2</w:t>
            </w:r>
            <w:r w:rsidR="000D4EF0" w:rsidRPr="00717250">
              <w:rPr>
                <w:rFonts w:ascii="Arial" w:hAnsi="Arial" w:cs="Arial"/>
                <w:b/>
                <w:bCs/>
                <w:color w:val="000000"/>
                <w:sz w:val="20"/>
                <w:szCs w:val="20"/>
                <w:lang w:val="es-ES_tradnl"/>
              </w:rPr>
              <w:t>. Derechos por prestación de servicios</w:t>
            </w:r>
            <w:r w:rsidR="000D4EF0" w:rsidRPr="00717250">
              <w:rPr>
                <w:rFonts w:ascii="Arial" w:hAnsi="Arial" w:cs="Arial"/>
                <w:color w:val="000000"/>
                <w:sz w:val="20"/>
                <w:szCs w:val="20"/>
                <w:lang w:val="es-ES_tradnl"/>
              </w:rPr>
              <w:t> </w:t>
            </w:r>
          </w:p>
        </w:tc>
        <w:tc>
          <w:tcPr>
            <w:tcW w:w="1329" w:type="dxa"/>
            <w:tcBorders>
              <w:right w:val="nil"/>
            </w:tcBorders>
          </w:tcPr>
          <w:p w:rsidR="000D4EF0" w:rsidRPr="00AE2D5E" w:rsidRDefault="000D4EF0" w:rsidP="000D4EF0">
            <w:pPr>
              <w:rPr>
                <w:b/>
              </w:rPr>
            </w:pPr>
            <w:r w:rsidRPr="00AE2D5E">
              <w:rPr>
                <w:rFonts w:ascii="Arial" w:eastAsia="Calibri" w:hAnsi="Arial" w:cs="Arial"/>
                <w:b/>
                <w:snapToGrid w:val="0"/>
                <w:sz w:val="20"/>
                <w:szCs w:val="20"/>
                <w:lang w:eastAsia="en-US"/>
              </w:rPr>
              <w:t>$</w:t>
            </w:r>
          </w:p>
        </w:tc>
        <w:tc>
          <w:tcPr>
            <w:tcW w:w="1607" w:type="dxa"/>
            <w:tcBorders>
              <w:left w:val="nil"/>
            </w:tcBorders>
          </w:tcPr>
          <w:p w:rsidR="000D4EF0" w:rsidRPr="00DE5A3E" w:rsidRDefault="000D4EF0" w:rsidP="000D4EF0">
            <w:pPr>
              <w:spacing w:line="360" w:lineRule="auto"/>
              <w:jc w:val="right"/>
              <w:rPr>
                <w:rFonts w:ascii="Arial" w:hAnsi="Arial" w:cs="Arial"/>
                <w:color w:val="000000"/>
                <w:sz w:val="20"/>
                <w:szCs w:val="20"/>
                <w:lang w:val="es-ES_tradnl"/>
              </w:rPr>
            </w:pPr>
            <w:r w:rsidRPr="00DE5A3E">
              <w:rPr>
                <w:rFonts w:ascii="Arial" w:hAnsi="Arial" w:cs="Arial"/>
                <w:b/>
                <w:bCs/>
                <w:color w:val="000000"/>
                <w:sz w:val="20"/>
                <w:szCs w:val="20"/>
                <w:lang w:val="es-ES_tradnl"/>
              </w:rPr>
              <w:t>338,030.00</w:t>
            </w:r>
          </w:p>
        </w:tc>
      </w:tr>
      <w:tr w:rsidR="00C752B0" w:rsidTr="00B6288D">
        <w:tc>
          <w:tcPr>
            <w:tcW w:w="6175" w:type="dxa"/>
          </w:tcPr>
          <w:p w:rsidR="00C752B0" w:rsidRPr="0009160A" w:rsidRDefault="006C26EF" w:rsidP="00C752B0">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w:t>
            </w:r>
            <w:r w:rsidR="00C752B0" w:rsidRPr="0009160A">
              <w:rPr>
                <w:rFonts w:ascii="Arial" w:hAnsi="Arial" w:cs="Arial"/>
                <w:color w:val="000000"/>
                <w:sz w:val="20"/>
                <w:szCs w:val="20"/>
                <w:lang w:val="es-ES_tradnl"/>
              </w:rPr>
              <w:t>.1. Agua potable y drenaje</w:t>
            </w:r>
          </w:p>
        </w:tc>
        <w:tc>
          <w:tcPr>
            <w:tcW w:w="1329" w:type="dxa"/>
            <w:tcBorders>
              <w:right w:val="nil"/>
            </w:tcBorders>
          </w:tcPr>
          <w:p w:rsidR="00C752B0" w:rsidRPr="0009160A" w:rsidRDefault="00C752B0" w:rsidP="00C752B0">
            <w:pPr>
              <w:widowControl w:val="0"/>
              <w:autoSpaceDE w:val="0"/>
              <w:autoSpaceDN w:val="0"/>
              <w:adjustRightInd w:val="0"/>
              <w:rPr>
                <w:rFonts w:ascii="Arial" w:hAnsi="Arial" w:cs="Arial"/>
                <w:color w:val="000000"/>
                <w:sz w:val="20"/>
                <w:szCs w:val="20"/>
                <w:lang w:val="es-ES_tradnl"/>
              </w:rPr>
            </w:pPr>
          </w:p>
        </w:tc>
        <w:tc>
          <w:tcPr>
            <w:tcW w:w="1607" w:type="dxa"/>
            <w:tcBorders>
              <w:left w:val="nil"/>
            </w:tcBorders>
          </w:tcPr>
          <w:p w:rsidR="00C752B0" w:rsidRPr="00DE5A3E" w:rsidRDefault="00C752B0" w:rsidP="00C752B0">
            <w:pPr>
              <w:widowControl w:val="0"/>
              <w:autoSpaceDE w:val="0"/>
              <w:autoSpaceDN w:val="0"/>
              <w:adjustRightInd w:val="0"/>
              <w:jc w:val="right"/>
              <w:rPr>
                <w:rFonts w:ascii="Arial" w:hAnsi="Arial" w:cs="Arial"/>
                <w:color w:val="000000"/>
                <w:sz w:val="20"/>
                <w:szCs w:val="20"/>
                <w:lang w:val="es-ES_tradnl"/>
              </w:rPr>
            </w:pPr>
            <w:r w:rsidRPr="00DE5A3E">
              <w:rPr>
                <w:rFonts w:ascii="Arial" w:hAnsi="Arial" w:cs="Arial"/>
                <w:color w:val="000000"/>
                <w:sz w:val="20"/>
                <w:szCs w:val="20"/>
                <w:lang w:val="es-ES_tradnl"/>
              </w:rPr>
              <w:t>$32,450.00</w:t>
            </w:r>
          </w:p>
        </w:tc>
      </w:tr>
      <w:tr w:rsidR="00C752B0" w:rsidTr="00B6288D">
        <w:tc>
          <w:tcPr>
            <w:tcW w:w="6175" w:type="dxa"/>
          </w:tcPr>
          <w:p w:rsidR="00C752B0" w:rsidRPr="0009160A" w:rsidRDefault="006C26EF" w:rsidP="00C752B0">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w:t>
            </w:r>
            <w:r w:rsidR="00C752B0" w:rsidRPr="0009160A">
              <w:rPr>
                <w:rFonts w:ascii="Arial" w:hAnsi="Arial" w:cs="Arial"/>
                <w:color w:val="000000"/>
                <w:sz w:val="20"/>
                <w:szCs w:val="20"/>
                <w:lang w:val="es-ES_tradnl"/>
              </w:rPr>
              <w:t>.2. Alumbrado público</w:t>
            </w:r>
          </w:p>
        </w:tc>
        <w:tc>
          <w:tcPr>
            <w:tcW w:w="1329" w:type="dxa"/>
            <w:tcBorders>
              <w:right w:val="nil"/>
            </w:tcBorders>
          </w:tcPr>
          <w:p w:rsidR="00C752B0" w:rsidRPr="0009160A" w:rsidRDefault="00C752B0" w:rsidP="00C752B0">
            <w:pPr>
              <w:widowControl w:val="0"/>
              <w:autoSpaceDE w:val="0"/>
              <w:autoSpaceDN w:val="0"/>
              <w:adjustRightInd w:val="0"/>
              <w:rPr>
                <w:rFonts w:ascii="Arial" w:hAnsi="Arial" w:cs="Arial"/>
                <w:color w:val="000000"/>
                <w:sz w:val="20"/>
                <w:szCs w:val="20"/>
                <w:lang w:val="es-ES_tradnl"/>
              </w:rPr>
            </w:pPr>
          </w:p>
        </w:tc>
        <w:tc>
          <w:tcPr>
            <w:tcW w:w="1607" w:type="dxa"/>
            <w:tcBorders>
              <w:left w:val="nil"/>
            </w:tcBorders>
          </w:tcPr>
          <w:p w:rsidR="00C752B0" w:rsidRPr="00DE5A3E" w:rsidRDefault="00C752B0" w:rsidP="00C752B0">
            <w:pPr>
              <w:widowControl w:val="0"/>
              <w:autoSpaceDE w:val="0"/>
              <w:autoSpaceDN w:val="0"/>
              <w:adjustRightInd w:val="0"/>
              <w:jc w:val="right"/>
              <w:rPr>
                <w:rFonts w:ascii="Arial" w:hAnsi="Arial" w:cs="Arial"/>
                <w:color w:val="000000"/>
                <w:sz w:val="20"/>
                <w:szCs w:val="20"/>
                <w:lang w:val="es-ES_tradnl"/>
              </w:rPr>
            </w:pPr>
            <w:r w:rsidRPr="00DE5A3E">
              <w:rPr>
                <w:rFonts w:ascii="Arial" w:hAnsi="Arial" w:cs="Arial"/>
                <w:color w:val="000000"/>
                <w:sz w:val="20"/>
                <w:szCs w:val="20"/>
                <w:lang w:val="es-ES_tradnl"/>
              </w:rPr>
              <w:t>$80,340.00</w:t>
            </w:r>
          </w:p>
        </w:tc>
      </w:tr>
      <w:tr w:rsidR="00C752B0" w:rsidTr="00B6288D">
        <w:tc>
          <w:tcPr>
            <w:tcW w:w="6175" w:type="dxa"/>
          </w:tcPr>
          <w:p w:rsidR="00C752B0" w:rsidRPr="0009160A" w:rsidRDefault="00555115" w:rsidP="006C26EF">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w:t>
            </w:r>
            <w:r w:rsidR="00C752B0" w:rsidRPr="0009160A">
              <w:rPr>
                <w:rFonts w:ascii="Arial" w:hAnsi="Arial" w:cs="Arial"/>
                <w:color w:val="000000"/>
                <w:sz w:val="20"/>
                <w:szCs w:val="20"/>
                <w:lang w:val="es-ES_tradnl"/>
              </w:rPr>
              <w:t xml:space="preserve">.3. </w:t>
            </w:r>
            <w:r w:rsidR="00977174" w:rsidRPr="008B74E3">
              <w:rPr>
                <w:rFonts w:ascii="Arial" w:hAnsi="Arial" w:cs="Arial"/>
                <w:sz w:val="20"/>
                <w:szCs w:val="20"/>
              </w:rPr>
              <w:t>Recolección y traslado de residuos</w:t>
            </w:r>
          </w:p>
        </w:tc>
        <w:tc>
          <w:tcPr>
            <w:tcW w:w="1329" w:type="dxa"/>
            <w:tcBorders>
              <w:right w:val="nil"/>
            </w:tcBorders>
          </w:tcPr>
          <w:p w:rsidR="00C752B0" w:rsidRPr="0009160A" w:rsidRDefault="00C752B0" w:rsidP="00DB1EC5">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w:t>
            </w:r>
            <w:r w:rsidR="00C81FA1">
              <w:rPr>
                <w:rFonts w:ascii="Arial" w:hAnsi="Arial" w:cs="Arial"/>
                <w:color w:val="000000"/>
                <w:sz w:val="20"/>
                <w:szCs w:val="20"/>
                <w:lang w:val="es-ES_tradnl"/>
              </w:rPr>
              <w:t>8</w:t>
            </w:r>
            <w:r w:rsidRPr="0009160A">
              <w:rPr>
                <w:rFonts w:ascii="Arial" w:hAnsi="Arial" w:cs="Arial"/>
                <w:color w:val="000000"/>
                <w:sz w:val="20"/>
                <w:szCs w:val="20"/>
                <w:lang w:val="es-ES_tradnl"/>
              </w:rPr>
              <w:t>,500.00</w:t>
            </w:r>
          </w:p>
        </w:tc>
        <w:tc>
          <w:tcPr>
            <w:tcW w:w="1607" w:type="dxa"/>
            <w:tcBorders>
              <w:left w:val="nil"/>
            </w:tcBorders>
          </w:tcPr>
          <w:p w:rsidR="00C752B0" w:rsidRPr="00DE5A3E" w:rsidRDefault="00C752B0" w:rsidP="00DB1EC5">
            <w:pPr>
              <w:spacing w:line="360" w:lineRule="auto"/>
              <w:jc w:val="right"/>
              <w:rPr>
                <w:rFonts w:ascii="Arial" w:hAnsi="Arial" w:cs="Arial"/>
                <w:b/>
                <w:bCs/>
                <w:color w:val="000000"/>
                <w:sz w:val="20"/>
                <w:szCs w:val="20"/>
                <w:lang w:val="es-ES_tradnl"/>
              </w:rPr>
            </w:pPr>
          </w:p>
        </w:tc>
      </w:tr>
      <w:tr w:rsidR="00C81FA1" w:rsidTr="00B6288D">
        <w:tc>
          <w:tcPr>
            <w:tcW w:w="6175" w:type="dxa"/>
          </w:tcPr>
          <w:p w:rsidR="00C81FA1" w:rsidRPr="0009160A" w:rsidRDefault="00C81FA1" w:rsidP="006C26EF">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Limpia</w:t>
            </w:r>
          </w:p>
        </w:tc>
        <w:tc>
          <w:tcPr>
            <w:tcW w:w="1329" w:type="dxa"/>
            <w:tcBorders>
              <w:right w:val="nil"/>
            </w:tcBorders>
          </w:tcPr>
          <w:p w:rsidR="00C81FA1" w:rsidRPr="0009160A" w:rsidRDefault="00C81FA1" w:rsidP="00DB1EC5">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w:t>
            </w:r>
            <w:r>
              <w:rPr>
                <w:rFonts w:ascii="Arial" w:hAnsi="Arial" w:cs="Arial"/>
                <w:color w:val="000000"/>
                <w:sz w:val="20"/>
                <w:szCs w:val="20"/>
                <w:lang w:val="es-ES_tradnl"/>
              </w:rPr>
              <w:t>1,0</w:t>
            </w:r>
            <w:r w:rsidRPr="0009160A">
              <w:rPr>
                <w:rFonts w:ascii="Arial" w:hAnsi="Arial" w:cs="Arial"/>
                <w:color w:val="000000"/>
                <w:sz w:val="20"/>
                <w:szCs w:val="20"/>
                <w:lang w:val="es-ES_tradnl"/>
              </w:rPr>
              <w:t>00.00</w:t>
            </w:r>
          </w:p>
        </w:tc>
        <w:tc>
          <w:tcPr>
            <w:tcW w:w="1607" w:type="dxa"/>
            <w:tcBorders>
              <w:left w:val="nil"/>
            </w:tcBorders>
          </w:tcPr>
          <w:p w:rsidR="00C81FA1" w:rsidRPr="00DE5A3E" w:rsidRDefault="00C81FA1" w:rsidP="00DB1EC5">
            <w:pPr>
              <w:spacing w:line="360" w:lineRule="auto"/>
              <w:jc w:val="right"/>
              <w:rPr>
                <w:rFonts w:ascii="Arial" w:hAnsi="Arial" w:cs="Arial"/>
                <w:b/>
                <w:bCs/>
                <w:color w:val="000000"/>
                <w:sz w:val="20"/>
                <w:szCs w:val="20"/>
                <w:lang w:val="es-ES_tradnl"/>
              </w:rPr>
            </w:pPr>
          </w:p>
        </w:tc>
      </w:tr>
      <w:tr w:rsidR="00C752B0" w:rsidTr="00B6288D">
        <w:tc>
          <w:tcPr>
            <w:tcW w:w="6175" w:type="dxa"/>
          </w:tcPr>
          <w:p w:rsidR="00C752B0" w:rsidRPr="0009160A" w:rsidRDefault="00555115" w:rsidP="007346C6">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4.2.4</w:t>
            </w:r>
            <w:r w:rsidRPr="0009160A">
              <w:rPr>
                <w:rFonts w:ascii="Arial" w:hAnsi="Arial" w:cs="Arial"/>
                <w:color w:val="000000"/>
                <w:sz w:val="20"/>
                <w:szCs w:val="20"/>
                <w:lang w:val="es-ES_tradnl"/>
              </w:rPr>
              <w:t xml:space="preserve">. </w:t>
            </w:r>
            <w:r w:rsidR="00C752B0" w:rsidRPr="0009160A">
              <w:rPr>
                <w:rFonts w:ascii="Arial" w:hAnsi="Arial" w:cs="Arial"/>
                <w:color w:val="000000"/>
                <w:sz w:val="20"/>
                <w:szCs w:val="20"/>
                <w:lang w:val="es-ES_tradnl"/>
              </w:rPr>
              <w:t xml:space="preserve">Licencias de funcionamiento y permisos </w:t>
            </w:r>
            <w:r w:rsidR="00C81FA1">
              <w:rPr>
                <w:rFonts w:ascii="Arial" w:hAnsi="Arial" w:cs="Arial"/>
                <w:color w:val="000000"/>
                <w:sz w:val="20"/>
                <w:szCs w:val="20"/>
                <w:lang w:val="es-ES_tradnl"/>
              </w:rPr>
              <w:t>temporales</w:t>
            </w:r>
          </w:p>
        </w:tc>
        <w:tc>
          <w:tcPr>
            <w:tcW w:w="1329" w:type="dxa"/>
            <w:tcBorders>
              <w:right w:val="nil"/>
            </w:tcBorders>
          </w:tcPr>
          <w:p w:rsidR="00C752B0" w:rsidRPr="0009160A" w:rsidRDefault="00C752B0" w:rsidP="00DB1EC5">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w:t>
            </w:r>
            <w:r w:rsidR="007B2ACD">
              <w:rPr>
                <w:rFonts w:ascii="Arial" w:hAnsi="Arial" w:cs="Arial"/>
                <w:color w:val="000000"/>
                <w:sz w:val="20"/>
                <w:szCs w:val="20"/>
                <w:lang w:val="es-ES_tradnl"/>
              </w:rPr>
              <w:t>89,500.</w:t>
            </w:r>
            <w:r w:rsidRPr="0009160A">
              <w:rPr>
                <w:rFonts w:ascii="Arial" w:hAnsi="Arial" w:cs="Arial"/>
                <w:color w:val="000000"/>
                <w:sz w:val="20"/>
                <w:szCs w:val="20"/>
                <w:lang w:val="es-ES_tradnl"/>
              </w:rPr>
              <w:t xml:space="preserve">00 </w:t>
            </w:r>
          </w:p>
        </w:tc>
        <w:tc>
          <w:tcPr>
            <w:tcW w:w="1607" w:type="dxa"/>
            <w:tcBorders>
              <w:left w:val="nil"/>
            </w:tcBorders>
          </w:tcPr>
          <w:p w:rsidR="00C752B0" w:rsidRPr="00DE5A3E" w:rsidRDefault="00C752B0" w:rsidP="00DB1EC5">
            <w:pPr>
              <w:spacing w:line="360" w:lineRule="auto"/>
              <w:jc w:val="right"/>
              <w:rPr>
                <w:rFonts w:ascii="Arial" w:hAnsi="Arial" w:cs="Arial"/>
                <w:b/>
                <w:bCs/>
                <w:color w:val="000000"/>
                <w:sz w:val="20"/>
                <w:szCs w:val="20"/>
                <w:lang w:val="es-ES_tradnl"/>
              </w:rPr>
            </w:pPr>
          </w:p>
        </w:tc>
      </w:tr>
      <w:tr w:rsidR="00C32E17" w:rsidTr="00B6288D">
        <w:tc>
          <w:tcPr>
            <w:tcW w:w="6175" w:type="dxa"/>
          </w:tcPr>
          <w:p w:rsidR="00C32E17" w:rsidRPr="0009160A" w:rsidRDefault="00555115" w:rsidP="007346C6">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4.2.5</w:t>
            </w:r>
            <w:r w:rsidRPr="0009160A">
              <w:rPr>
                <w:rFonts w:ascii="Arial" w:hAnsi="Arial" w:cs="Arial"/>
                <w:color w:val="000000"/>
                <w:sz w:val="20"/>
                <w:szCs w:val="20"/>
                <w:lang w:val="es-ES_tradnl"/>
              </w:rPr>
              <w:t xml:space="preserve">. </w:t>
            </w:r>
            <w:r w:rsidR="00C32E17">
              <w:rPr>
                <w:rFonts w:ascii="Arial" w:hAnsi="Arial" w:cs="Arial"/>
                <w:color w:val="000000"/>
                <w:sz w:val="20"/>
                <w:szCs w:val="20"/>
                <w:lang w:val="es-ES_tradnl"/>
              </w:rPr>
              <w:t>Permisos para instalar anuncios</w:t>
            </w:r>
          </w:p>
        </w:tc>
        <w:tc>
          <w:tcPr>
            <w:tcW w:w="1329" w:type="dxa"/>
            <w:tcBorders>
              <w:right w:val="nil"/>
            </w:tcBorders>
          </w:tcPr>
          <w:p w:rsidR="00C32E17" w:rsidRDefault="00C32E17" w:rsidP="00DB1EC5">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$16,900.00</w:t>
            </w:r>
          </w:p>
        </w:tc>
        <w:tc>
          <w:tcPr>
            <w:tcW w:w="1607" w:type="dxa"/>
            <w:tcBorders>
              <w:left w:val="nil"/>
            </w:tcBorders>
          </w:tcPr>
          <w:p w:rsidR="00C32E17" w:rsidRPr="00DE5A3E" w:rsidRDefault="00C32E17" w:rsidP="00DB1EC5">
            <w:pPr>
              <w:spacing w:line="360" w:lineRule="auto"/>
              <w:jc w:val="right"/>
              <w:rPr>
                <w:rFonts w:ascii="Arial" w:hAnsi="Arial" w:cs="Arial"/>
                <w:b/>
                <w:bCs/>
                <w:color w:val="000000"/>
                <w:sz w:val="20"/>
                <w:szCs w:val="20"/>
                <w:lang w:val="es-ES_tradnl"/>
              </w:rPr>
            </w:pPr>
          </w:p>
        </w:tc>
      </w:tr>
      <w:tr w:rsidR="00C752B0" w:rsidTr="00B6288D">
        <w:tc>
          <w:tcPr>
            <w:tcW w:w="6175" w:type="dxa"/>
          </w:tcPr>
          <w:p w:rsidR="00C752B0" w:rsidRPr="0009160A" w:rsidRDefault="00555115" w:rsidP="00CB093C">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4.2.6</w:t>
            </w:r>
            <w:r w:rsidRPr="0009160A">
              <w:rPr>
                <w:rFonts w:ascii="Arial" w:hAnsi="Arial" w:cs="Arial"/>
                <w:color w:val="000000"/>
                <w:sz w:val="20"/>
                <w:szCs w:val="20"/>
                <w:lang w:val="es-ES_tradnl"/>
              </w:rPr>
              <w:t xml:space="preserve">. </w:t>
            </w:r>
            <w:r w:rsidR="00CB093C">
              <w:rPr>
                <w:rFonts w:ascii="Arial" w:hAnsi="Arial" w:cs="Arial"/>
                <w:color w:val="000000"/>
                <w:sz w:val="20"/>
                <w:szCs w:val="20"/>
                <w:lang w:val="es-ES_tradnl"/>
              </w:rPr>
              <w:t>Desarrollo urbano</w:t>
            </w:r>
          </w:p>
        </w:tc>
        <w:tc>
          <w:tcPr>
            <w:tcW w:w="1329" w:type="dxa"/>
            <w:tcBorders>
              <w:right w:val="nil"/>
            </w:tcBorders>
          </w:tcPr>
          <w:p w:rsidR="00C752B0" w:rsidRPr="0009160A" w:rsidRDefault="00C752B0" w:rsidP="00DB1EC5">
            <w:pPr>
              <w:widowControl w:val="0"/>
              <w:autoSpaceDE w:val="0"/>
              <w:autoSpaceDN w:val="0"/>
              <w:adjustRightInd w:val="0"/>
              <w:jc w:val="right"/>
              <w:rPr>
                <w:rFonts w:ascii="Arial" w:hAnsi="Arial" w:cs="Arial"/>
                <w:color w:val="000000"/>
                <w:sz w:val="20"/>
                <w:szCs w:val="20"/>
                <w:lang w:val="es-ES_tradnl"/>
              </w:rPr>
            </w:pPr>
          </w:p>
        </w:tc>
        <w:tc>
          <w:tcPr>
            <w:tcW w:w="1607" w:type="dxa"/>
            <w:tcBorders>
              <w:left w:val="nil"/>
            </w:tcBorders>
          </w:tcPr>
          <w:p w:rsidR="00C752B0" w:rsidRPr="00DE5A3E" w:rsidRDefault="00C752B0" w:rsidP="00DB1EC5">
            <w:pPr>
              <w:widowControl w:val="0"/>
              <w:autoSpaceDE w:val="0"/>
              <w:autoSpaceDN w:val="0"/>
              <w:adjustRightInd w:val="0"/>
              <w:jc w:val="right"/>
              <w:rPr>
                <w:rFonts w:ascii="Arial" w:hAnsi="Arial" w:cs="Arial"/>
                <w:color w:val="000000"/>
                <w:sz w:val="20"/>
                <w:szCs w:val="20"/>
                <w:lang w:val="es-ES_tradnl"/>
              </w:rPr>
            </w:pPr>
            <w:r w:rsidRPr="00DE5A3E">
              <w:rPr>
                <w:rFonts w:ascii="Arial" w:hAnsi="Arial" w:cs="Arial"/>
                <w:color w:val="000000"/>
                <w:sz w:val="20"/>
                <w:szCs w:val="20"/>
                <w:lang w:val="es-ES_tradnl"/>
              </w:rPr>
              <w:t>$</w:t>
            </w:r>
            <w:r w:rsidR="00415F08" w:rsidRPr="00DE5A3E">
              <w:rPr>
                <w:rFonts w:ascii="Arial" w:hAnsi="Arial" w:cs="Arial"/>
                <w:color w:val="000000"/>
                <w:sz w:val="20"/>
                <w:szCs w:val="20"/>
                <w:lang w:val="es-ES_tradnl"/>
              </w:rPr>
              <w:t>27,50</w:t>
            </w:r>
            <w:r w:rsidRPr="00DE5A3E">
              <w:rPr>
                <w:rFonts w:ascii="Arial" w:hAnsi="Arial" w:cs="Arial"/>
                <w:color w:val="000000"/>
                <w:sz w:val="20"/>
                <w:szCs w:val="20"/>
                <w:lang w:val="es-ES_tradnl"/>
              </w:rPr>
              <w:t>0.00</w:t>
            </w:r>
          </w:p>
        </w:tc>
      </w:tr>
      <w:tr w:rsidR="00C752B0" w:rsidTr="00B6288D">
        <w:tc>
          <w:tcPr>
            <w:tcW w:w="6175" w:type="dxa"/>
          </w:tcPr>
          <w:p w:rsidR="00C752B0" w:rsidRPr="0009160A" w:rsidRDefault="00555115" w:rsidP="00C752B0">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4.2.7</w:t>
            </w:r>
            <w:r w:rsidRPr="0009160A">
              <w:rPr>
                <w:rFonts w:ascii="Arial" w:hAnsi="Arial" w:cs="Arial"/>
                <w:color w:val="000000"/>
                <w:sz w:val="20"/>
                <w:szCs w:val="20"/>
                <w:lang w:val="es-ES_tradnl"/>
              </w:rPr>
              <w:t xml:space="preserve">. </w:t>
            </w:r>
            <w:r w:rsidR="00C752B0" w:rsidRPr="0009160A">
              <w:rPr>
                <w:rFonts w:ascii="Arial" w:hAnsi="Arial" w:cs="Arial"/>
                <w:color w:val="000000"/>
                <w:sz w:val="20"/>
                <w:szCs w:val="20"/>
                <w:lang w:val="es-ES_tradnl"/>
              </w:rPr>
              <w:t>Supervisión sanitaria de matanza de animales</w:t>
            </w:r>
          </w:p>
        </w:tc>
        <w:tc>
          <w:tcPr>
            <w:tcW w:w="1329" w:type="dxa"/>
            <w:tcBorders>
              <w:right w:val="nil"/>
            </w:tcBorders>
          </w:tcPr>
          <w:p w:rsidR="00C752B0" w:rsidRPr="0009160A" w:rsidRDefault="00C752B0" w:rsidP="00DB1EC5">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$2,9</w:t>
            </w:r>
            <w:r w:rsidRPr="0009160A">
              <w:rPr>
                <w:rFonts w:ascii="Arial" w:hAnsi="Arial" w:cs="Arial"/>
                <w:color w:val="000000"/>
                <w:sz w:val="20"/>
                <w:szCs w:val="20"/>
                <w:lang w:val="es-ES_tradnl"/>
              </w:rPr>
              <w:t>00.00</w:t>
            </w:r>
          </w:p>
        </w:tc>
        <w:tc>
          <w:tcPr>
            <w:tcW w:w="1607" w:type="dxa"/>
            <w:tcBorders>
              <w:left w:val="nil"/>
            </w:tcBorders>
          </w:tcPr>
          <w:p w:rsidR="00C752B0" w:rsidRPr="00DE5A3E" w:rsidRDefault="00C752B0" w:rsidP="00DB1EC5">
            <w:pPr>
              <w:spacing w:line="360" w:lineRule="auto"/>
              <w:jc w:val="right"/>
              <w:rPr>
                <w:rFonts w:ascii="Arial" w:hAnsi="Arial" w:cs="Arial"/>
                <w:b/>
                <w:bCs/>
                <w:color w:val="000000"/>
                <w:sz w:val="20"/>
                <w:szCs w:val="20"/>
                <w:lang w:val="es-ES_tradnl"/>
              </w:rPr>
            </w:pPr>
          </w:p>
        </w:tc>
      </w:tr>
      <w:tr w:rsidR="00C752B0" w:rsidTr="00B6288D">
        <w:tc>
          <w:tcPr>
            <w:tcW w:w="6175" w:type="dxa"/>
          </w:tcPr>
          <w:p w:rsidR="00C752B0" w:rsidRPr="0009160A" w:rsidRDefault="00FD7DB3" w:rsidP="00C752B0">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4.2.8</w:t>
            </w:r>
            <w:r w:rsidRPr="0009160A">
              <w:rPr>
                <w:rFonts w:ascii="Arial" w:hAnsi="Arial" w:cs="Arial"/>
                <w:color w:val="000000"/>
                <w:sz w:val="20"/>
                <w:szCs w:val="20"/>
                <w:lang w:val="es-ES_tradnl"/>
              </w:rPr>
              <w:t xml:space="preserve">. </w:t>
            </w:r>
            <w:r w:rsidR="00C752B0" w:rsidRPr="0009160A">
              <w:rPr>
                <w:rFonts w:ascii="Arial" w:hAnsi="Arial" w:cs="Arial"/>
                <w:color w:val="000000"/>
                <w:sz w:val="20"/>
                <w:szCs w:val="20"/>
                <w:lang w:val="es-ES_tradnl"/>
              </w:rPr>
              <w:t>Vigilancia</w:t>
            </w:r>
          </w:p>
        </w:tc>
        <w:tc>
          <w:tcPr>
            <w:tcW w:w="1329" w:type="dxa"/>
            <w:tcBorders>
              <w:right w:val="nil"/>
            </w:tcBorders>
          </w:tcPr>
          <w:p w:rsidR="00C752B0" w:rsidRPr="0009160A" w:rsidRDefault="00C752B0" w:rsidP="00DB1EC5">
            <w:pPr>
              <w:widowControl w:val="0"/>
              <w:autoSpaceDE w:val="0"/>
              <w:autoSpaceDN w:val="0"/>
              <w:adjustRightInd w:val="0"/>
              <w:jc w:val="right"/>
              <w:rPr>
                <w:rFonts w:ascii="Arial" w:hAnsi="Arial" w:cs="Arial"/>
                <w:color w:val="000000"/>
                <w:sz w:val="20"/>
                <w:szCs w:val="20"/>
                <w:lang w:val="es-ES_tradnl"/>
              </w:rPr>
            </w:pPr>
          </w:p>
        </w:tc>
        <w:tc>
          <w:tcPr>
            <w:tcW w:w="1607" w:type="dxa"/>
            <w:tcBorders>
              <w:left w:val="nil"/>
            </w:tcBorders>
          </w:tcPr>
          <w:p w:rsidR="00C752B0" w:rsidRPr="00DE5A3E" w:rsidRDefault="00C752B0" w:rsidP="00DB1EC5">
            <w:pPr>
              <w:widowControl w:val="0"/>
              <w:autoSpaceDE w:val="0"/>
              <w:autoSpaceDN w:val="0"/>
              <w:adjustRightInd w:val="0"/>
              <w:jc w:val="right"/>
              <w:rPr>
                <w:rFonts w:ascii="Arial" w:hAnsi="Arial" w:cs="Arial"/>
                <w:color w:val="000000"/>
                <w:sz w:val="20"/>
                <w:szCs w:val="20"/>
                <w:lang w:val="es-ES_tradnl"/>
              </w:rPr>
            </w:pPr>
            <w:r w:rsidRPr="00DE5A3E">
              <w:rPr>
                <w:rFonts w:ascii="Arial" w:hAnsi="Arial" w:cs="Arial"/>
                <w:color w:val="000000"/>
                <w:sz w:val="20"/>
                <w:szCs w:val="20"/>
                <w:lang w:val="es-ES_tradnl"/>
              </w:rPr>
              <w:t>$33,500.00</w:t>
            </w:r>
          </w:p>
        </w:tc>
      </w:tr>
      <w:tr w:rsidR="00C752B0" w:rsidTr="00B6288D">
        <w:tc>
          <w:tcPr>
            <w:tcW w:w="6175" w:type="dxa"/>
          </w:tcPr>
          <w:p w:rsidR="00C752B0" w:rsidRPr="0009160A" w:rsidRDefault="00FD7DB3" w:rsidP="00C752B0">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4.2.9</w:t>
            </w:r>
            <w:r w:rsidRPr="0009160A">
              <w:rPr>
                <w:rFonts w:ascii="Arial" w:hAnsi="Arial" w:cs="Arial"/>
                <w:color w:val="000000"/>
                <w:sz w:val="20"/>
                <w:szCs w:val="20"/>
                <w:lang w:val="es-ES_tradnl"/>
              </w:rPr>
              <w:t xml:space="preserve">. </w:t>
            </w:r>
            <w:r w:rsidR="00C752B0" w:rsidRPr="0009160A">
              <w:rPr>
                <w:rFonts w:ascii="Arial" w:hAnsi="Arial" w:cs="Arial"/>
                <w:color w:val="000000"/>
                <w:sz w:val="20"/>
                <w:szCs w:val="20"/>
                <w:lang w:val="es-ES_tradnl"/>
              </w:rPr>
              <w:t xml:space="preserve"> Corralón y grúa</w:t>
            </w:r>
          </w:p>
        </w:tc>
        <w:tc>
          <w:tcPr>
            <w:tcW w:w="1329" w:type="dxa"/>
            <w:tcBorders>
              <w:right w:val="nil"/>
            </w:tcBorders>
          </w:tcPr>
          <w:p w:rsidR="00C752B0" w:rsidRPr="0009160A" w:rsidRDefault="00C752B0" w:rsidP="00DB1EC5">
            <w:pPr>
              <w:widowControl w:val="0"/>
              <w:autoSpaceDE w:val="0"/>
              <w:autoSpaceDN w:val="0"/>
              <w:adjustRightInd w:val="0"/>
              <w:jc w:val="right"/>
              <w:rPr>
                <w:rFonts w:ascii="Arial" w:hAnsi="Arial" w:cs="Arial"/>
                <w:color w:val="000000"/>
                <w:sz w:val="20"/>
                <w:szCs w:val="20"/>
                <w:lang w:val="es-ES_tradnl"/>
              </w:rPr>
            </w:pPr>
          </w:p>
        </w:tc>
        <w:tc>
          <w:tcPr>
            <w:tcW w:w="1607" w:type="dxa"/>
            <w:tcBorders>
              <w:left w:val="nil"/>
            </w:tcBorders>
          </w:tcPr>
          <w:p w:rsidR="00C752B0" w:rsidRPr="00DE5A3E" w:rsidRDefault="00977174" w:rsidP="00DB1EC5">
            <w:pPr>
              <w:widowControl w:val="0"/>
              <w:autoSpaceDE w:val="0"/>
              <w:autoSpaceDN w:val="0"/>
              <w:adjustRightInd w:val="0"/>
              <w:jc w:val="right"/>
              <w:rPr>
                <w:rFonts w:ascii="Arial" w:hAnsi="Arial" w:cs="Arial"/>
                <w:color w:val="000000"/>
                <w:sz w:val="20"/>
                <w:szCs w:val="20"/>
                <w:lang w:val="es-ES_tradnl"/>
              </w:rPr>
            </w:pPr>
            <w:r w:rsidRPr="00DE5A3E">
              <w:rPr>
                <w:rFonts w:ascii="Arial" w:hAnsi="Arial" w:cs="Arial"/>
                <w:color w:val="000000"/>
                <w:sz w:val="20"/>
                <w:szCs w:val="20"/>
                <w:lang w:val="es-ES_tradnl"/>
              </w:rPr>
              <w:t>$0.00</w:t>
            </w:r>
          </w:p>
        </w:tc>
      </w:tr>
      <w:tr w:rsidR="00C752B0" w:rsidTr="00B6288D">
        <w:tc>
          <w:tcPr>
            <w:tcW w:w="6175" w:type="dxa"/>
          </w:tcPr>
          <w:p w:rsidR="00C752B0" w:rsidRPr="0009160A" w:rsidRDefault="00FD7DB3" w:rsidP="00C752B0">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4.2.10</w:t>
            </w:r>
            <w:r w:rsidRPr="0009160A">
              <w:rPr>
                <w:rFonts w:ascii="Arial" w:hAnsi="Arial" w:cs="Arial"/>
                <w:color w:val="000000"/>
                <w:sz w:val="20"/>
                <w:szCs w:val="20"/>
                <w:lang w:val="es-ES_tradnl"/>
              </w:rPr>
              <w:t xml:space="preserve">. </w:t>
            </w:r>
            <w:r w:rsidR="00C752B0" w:rsidRPr="0009160A">
              <w:rPr>
                <w:rFonts w:ascii="Arial" w:hAnsi="Arial" w:cs="Arial"/>
                <w:color w:val="000000"/>
                <w:sz w:val="20"/>
                <w:szCs w:val="20"/>
                <w:lang w:val="es-ES_tradnl"/>
              </w:rPr>
              <w:t>Protección civil</w:t>
            </w:r>
          </w:p>
        </w:tc>
        <w:tc>
          <w:tcPr>
            <w:tcW w:w="1329" w:type="dxa"/>
            <w:tcBorders>
              <w:right w:val="nil"/>
            </w:tcBorders>
          </w:tcPr>
          <w:p w:rsidR="00C752B0" w:rsidRPr="0009160A" w:rsidRDefault="00C752B0" w:rsidP="00DB1EC5">
            <w:pPr>
              <w:widowControl w:val="0"/>
              <w:autoSpaceDE w:val="0"/>
              <w:autoSpaceDN w:val="0"/>
              <w:adjustRightInd w:val="0"/>
              <w:jc w:val="right"/>
              <w:rPr>
                <w:rFonts w:ascii="Arial" w:hAnsi="Arial" w:cs="Arial"/>
                <w:color w:val="000000"/>
                <w:sz w:val="20"/>
                <w:szCs w:val="20"/>
                <w:lang w:val="es-ES_tradnl"/>
              </w:rPr>
            </w:pPr>
          </w:p>
        </w:tc>
        <w:tc>
          <w:tcPr>
            <w:tcW w:w="1607" w:type="dxa"/>
            <w:tcBorders>
              <w:left w:val="nil"/>
            </w:tcBorders>
          </w:tcPr>
          <w:p w:rsidR="00C752B0" w:rsidRPr="00DE5A3E" w:rsidRDefault="00C752B0" w:rsidP="00DB1EC5">
            <w:pPr>
              <w:widowControl w:val="0"/>
              <w:autoSpaceDE w:val="0"/>
              <w:autoSpaceDN w:val="0"/>
              <w:adjustRightInd w:val="0"/>
              <w:jc w:val="right"/>
              <w:rPr>
                <w:rFonts w:ascii="Arial" w:hAnsi="Arial" w:cs="Arial"/>
                <w:color w:val="000000"/>
                <w:sz w:val="20"/>
                <w:szCs w:val="20"/>
                <w:lang w:val="es-ES_tradnl"/>
              </w:rPr>
            </w:pPr>
            <w:r w:rsidRPr="00DE5A3E">
              <w:rPr>
                <w:rFonts w:ascii="Arial" w:hAnsi="Arial" w:cs="Arial"/>
                <w:color w:val="000000"/>
                <w:sz w:val="20"/>
                <w:szCs w:val="20"/>
                <w:lang w:val="es-ES_tradnl"/>
              </w:rPr>
              <w:t>$3,050.00</w:t>
            </w:r>
          </w:p>
        </w:tc>
      </w:tr>
      <w:tr w:rsidR="00C752B0" w:rsidTr="00B6288D">
        <w:tc>
          <w:tcPr>
            <w:tcW w:w="6175" w:type="dxa"/>
          </w:tcPr>
          <w:p w:rsidR="00C752B0" w:rsidRPr="0009160A" w:rsidRDefault="00FD7DB3" w:rsidP="00C752B0">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4.2.11</w:t>
            </w:r>
            <w:r w:rsidRPr="0009160A">
              <w:rPr>
                <w:rFonts w:ascii="Arial" w:hAnsi="Arial" w:cs="Arial"/>
                <w:color w:val="000000"/>
                <w:sz w:val="20"/>
                <w:szCs w:val="20"/>
                <w:lang w:val="es-ES_tradnl"/>
              </w:rPr>
              <w:t xml:space="preserve">. </w:t>
            </w:r>
            <w:r w:rsidR="00C752B0" w:rsidRPr="0009160A">
              <w:rPr>
                <w:rFonts w:ascii="Arial" w:hAnsi="Arial" w:cs="Arial"/>
                <w:color w:val="000000"/>
                <w:sz w:val="20"/>
                <w:szCs w:val="20"/>
                <w:lang w:val="es-ES_tradnl"/>
              </w:rPr>
              <w:t>Servicios y permisos en materia de panteones</w:t>
            </w:r>
          </w:p>
        </w:tc>
        <w:tc>
          <w:tcPr>
            <w:tcW w:w="1329" w:type="dxa"/>
            <w:tcBorders>
              <w:right w:val="nil"/>
            </w:tcBorders>
          </w:tcPr>
          <w:p w:rsidR="00C752B0" w:rsidRPr="0009160A" w:rsidRDefault="00C752B0" w:rsidP="0032267E">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$21,000</w:t>
            </w:r>
            <w:r w:rsidRPr="0009160A">
              <w:rPr>
                <w:rFonts w:ascii="Arial" w:hAnsi="Arial" w:cs="Arial"/>
                <w:color w:val="000000"/>
                <w:sz w:val="20"/>
                <w:szCs w:val="20"/>
                <w:lang w:val="es-ES_tradnl"/>
              </w:rPr>
              <w:t>.00</w:t>
            </w:r>
          </w:p>
        </w:tc>
        <w:tc>
          <w:tcPr>
            <w:tcW w:w="1607" w:type="dxa"/>
            <w:tcBorders>
              <w:left w:val="nil"/>
            </w:tcBorders>
          </w:tcPr>
          <w:p w:rsidR="00C752B0" w:rsidRPr="00DE5A3E" w:rsidRDefault="00C752B0" w:rsidP="00DB1EC5">
            <w:pPr>
              <w:spacing w:line="360" w:lineRule="auto"/>
              <w:jc w:val="right"/>
              <w:rPr>
                <w:rFonts w:ascii="Arial" w:hAnsi="Arial" w:cs="Arial"/>
                <w:b/>
                <w:bCs/>
                <w:color w:val="000000"/>
                <w:sz w:val="20"/>
                <w:szCs w:val="20"/>
                <w:lang w:val="es-ES_tradnl"/>
              </w:rPr>
            </w:pPr>
          </w:p>
        </w:tc>
      </w:tr>
      <w:tr w:rsidR="00C752B0" w:rsidTr="00B6288D">
        <w:tc>
          <w:tcPr>
            <w:tcW w:w="6175" w:type="dxa"/>
          </w:tcPr>
          <w:p w:rsidR="00C752B0" w:rsidRPr="0009160A" w:rsidRDefault="00FD7DB3" w:rsidP="00C752B0">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4.2.12</w:t>
            </w:r>
            <w:r w:rsidRPr="0009160A">
              <w:rPr>
                <w:rFonts w:ascii="Arial" w:hAnsi="Arial" w:cs="Arial"/>
                <w:color w:val="000000"/>
                <w:sz w:val="20"/>
                <w:szCs w:val="20"/>
                <w:lang w:val="es-ES_tradnl"/>
              </w:rPr>
              <w:t xml:space="preserve">. </w:t>
            </w:r>
            <w:r w:rsidR="00C752B0" w:rsidRPr="0009160A">
              <w:rPr>
                <w:rFonts w:ascii="Arial" w:hAnsi="Arial" w:cs="Arial"/>
                <w:color w:val="000000"/>
                <w:sz w:val="20"/>
                <w:szCs w:val="20"/>
                <w:lang w:val="es-ES_tradnl"/>
              </w:rPr>
              <w:t>Certificados y constancias</w:t>
            </w:r>
          </w:p>
        </w:tc>
        <w:tc>
          <w:tcPr>
            <w:tcW w:w="1329" w:type="dxa"/>
            <w:tcBorders>
              <w:right w:val="nil"/>
            </w:tcBorders>
          </w:tcPr>
          <w:p w:rsidR="00C752B0" w:rsidRPr="0009160A" w:rsidRDefault="00C752B0" w:rsidP="00C752B0">
            <w:pPr>
              <w:widowControl w:val="0"/>
              <w:autoSpaceDE w:val="0"/>
              <w:autoSpaceDN w:val="0"/>
              <w:adjustRightInd w:val="0"/>
              <w:rPr>
                <w:rFonts w:ascii="Arial" w:hAnsi="Arial" w:cs="Arial"/>
                <w:color w:val="000000"/>
                <w:sz w:val="20"/>
                <w:szCs w:val="20"/>
                <w:lang w:val="es-ES_tradnl"/>
              </w:rPr>
            </w:pPr>
          </w:p>
        </w:tc>
        <w:tc>
          <w:tcPr>
            <w:tcW w:w="1607" w:type="dxa"/>
            <w:tcBorders>
              <w:left w:val="nil"/>
            </w:tcBorders>
          </w:tcPr>
          <w:p w:rsidR="00C752B0" w:rsidRPr="00DE5A3E" w:rsidRDefault="00C752B0" w:rsidP="00C752B0">
            <w:pPr>
              <w:widowControl w:val="0"/>
              <w:autoSpaceDE w:val="0"/>
              <w:autoSpaceDN w:val="0"/>
              <w:adjustRightInd w:val="0"/>
              <w:jc w:val="right"/>
              <w:rPr>
                <w:rFonts w:ascii="Arial" w:hAnsi="Arial" w:cs="Arial"/>
                <w:color w:val="000000"/>
                <w:sz w:val="20"/>
                <w:szCs w:val="20"/>
                <w:lang w:val="es-ES_tradnl"/>
              </w:rPr>
            </w:pPr>
            <w:r w:rsidRPr="00DE5A3E">
              <w:rPr>
                <w:rFonts w:ascii="Arial" w:hAnsi="Arial" w:cs="Arial"/>
                <w:color w:val="000000"/>
                <w:sz w:val="20"/>
                <w:szCs w:val="20"/>
                <w:lang w:val="es-ES_tradnl"/>
              </w:rPr>
              <w:t>$18,890.00</w:t>
            </w:r>
          </w:p>
        </w:tc>
      </w:tr>
      <w:tr w:rsidR="00C752B0" w:rsidTr="00B6288D">
        <w:tc>
          <w:tcPr>
            <w:tcW w:w="6175" w:type="dxa"/>
          </w:tcPr>
          <w:p w:rsidR="00C752B0" w:rsidRPr="0009160A" w:rsidRDefault="00FD7DB3" w:rsidP="00C752B0">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lastRenderedPageBreak/>
              <w:t>4.2.13</w:t>
            </w:r>
            <w:r w:rsidRPr="0009160A">
              <w:rPr>
                <w:rFonts w:ascii="Arial" w:hAnsi="Arial" w:cs="Arial"/>
                <w:color w:val="000000"/>
                <w:sz w:val="20"/>
                <w:szCs w:val="20"/>
                <w:lang w:val="es-ES_tradnl"/>
              </w:rPr>
              <w:t xml:space="preserve">. </w:t>
            </w:r>
            <w:r w:rsidR="00C752B0" w:rsidRPr="0009160A">
              <w:rPr>
                <w:rFonts w:ascii="Arial" w:hAnsi="Arial" w:cs="Arial"/>
                <w:color w:val="000000"/>
                <w:sz w:val="20"/>
                <w:szCs w:val="20"/>
                <w:lang w:val="es-ES_tradnl"/>
              </w:rPr>
              <w:t>Acceso a la información pública</w:t>
            </w:r>
          </w:p>
        </w:tc>
        <w:tc>
          <w:tcPr>
            <w:tcW w:w="1329" w:type="dxa"/>
            <w:tcBorders>
              <w:right w:val="nil"/>
            </w:tcBorders>
          </w:tcPr>
          <w:p w:rsidR="00C752B0" w:rsidRPr="0009160A" w:rsidRDefault="00C752B0" w:rsidP="00C752B0">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$2,5</w:t>
            </w:r>
            <w:r w:rsidRPr="0009160A">
              <w:rPr>
                <w:rFonts w:ascii="Arial" w:hAnsi="Arial" w:cs="Arial"/>
                <w:color w:val="000000"/>
                <w:sz w:val="20"/>
                <w:szCs w:val="20"/>
                <w:lang w:val="es-ES_tradnl"/>
              </w:rPr>
              <w:t>00.00</w:t>
            </w:r>
          </w:p>
        </w:tc>
        <w:tc>
          <w:tcPr>
            <w:tcW w:w="1607" w:type="dxa"/>
            <w:tcBorders>
              <w:left w:val="nil"/>
            </w:tcBorders>
          </w:tcPr>
          <w:p w:rsidR="00C752B0" w:rsidRPr="00DE5A3E" w:rsidRDefault="00C752B0" w:rsidP="00C752B0">
            <w:pPr>
              <w:spacing w:line="360" w:lineRule="auto"/>
              <w:jc w:val="right"/>
              <w:rPr>
                <w:rFonts w:ascii="Arial" w:hAnsi="Arial" w:cs="Arial"/>
                <w:b/>
                <w:bCs/>
                <w:color w:val="000000"/>
                <w:sz w:val="20"/>
                <w:szCs w:val="20"/>
                <w:lang w:val="es-ES_tradnl"/>
              </w:rPr>
            </w:pPr>
          </w:p>
        </w:tc>
      </w:tr>
      <w:tr w:rsidR="00C752B0" w:rsidTr="00B6288D">
        <w:tc>
          <w:tcPr>
            <w:tcW w:w="6175" w:type="dxa"/>
          </w:tcPr>
          <w:p w:rsidR="00C752B0" w:rsidRPr="0009160A" w:rsidRDefault="00FD7DB3" w:rsidP="00C752B0">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4.2.14</w:t>
            </w:r>
            <w:r w:rsidRPr="0009160A">
              <w:rPr>
                <w:rFonts w:ascii="Arial" w:hAnsi="Arial" w:cs="Arial"/>
                <w:color w:val="000000"/>
                <w:sz w:val="20"/>
                <w:szCs w:val="20"/>
                <w:lang w:val="es-ES_tradnl"/>
              </w:rPr>
              <w:t xml:space="preserve">. </w:t>
            </w:r>
            <w:r w:rsidR="00C752B0" w:rsidRPr="0009160A">
              <w:rPr>
                <w:rFonts w:ascii="Arial" w:hAnsi="Arial" w:cs="Arial"/>
                <w:color w:val="000000"/>
                <w:sz w:val="20"/>
                <w:szCs w:val="20"/>
                <w:lang w:val="es-ES_tradnl"/>
              </w:rPr>
              <w:t>Gaceta oficial</w:t>
            </w:r>
          </w:p>
        </w:tc>
        <w:tc>
          <w:tcPr>
            <w:tcW w:w="1329" w:type="dxa"/>
            <w:tcBorders>
              <w:right w:val="nil"/>
            </w:tcBorders>
          </w:tcPr>
          <w:p w:rsidR="00C752B0" w:rsidRPr="0009160A" w:rsidRDefault="00C752B0" w:rsidP="00C752B0">
            <w:pPr>
              <w:widowControl w:val="0"/>
              <w:autoSpaceDE w:val="0"/>
              <w:autoSpaceDN w:val="0"/>
              <w:adjustRightInd w:val="0"/>
              <w:rPr>
                <w:rFonts w:ascii="Arial" w:hAnsi="Arial" w:cs="Arial"/>
                <w:color w:val="000000"/>
                <w:sz w:val="20"/>
                <w:szCs w:val="20"/>
                <w:lang w:val="es-ES_tradnl"/>
              </w:rPr>
            </w:pPr>
          </w:p>
        </w:tc>
        <w:tc>
          <w:tcPr>
            <w:tcW w:w="1607" w:type="dxa"/>
            <w:tcBorders>
              <w:left w:val="nil"/>
            </w:tcBorders>
          </w:tcPr>
          <w:p w:rsidR="00C752B0" w:rsidRPr="00DE5A3E" w:rsidRDefault="00C752B0" w:rsidP="00C752B0">
            <w:pPr>
              <w:widowControl w:val="0"/>
              <w:autoSpaceDE w:val="0"/>
              <w:autoSpaceDN w:val="0"/>
              <w:adjustRightInd w:val="0"/>
              <w:jc w:val="right"/>
              <w:rPr>
                <w:rFonts w:ascii="Arial" w:hAnsi="Arial" w:cs="Arial"/>
                <w:color w:val="000000"/>
                <w:sz w:val="20"/>
                <w:szCs w:val="20"/>
                <w:lang w:val="es-ES_tradnl"/>
              </w:rPr>
            </w:pPr>
            <w:r w:rsidRPr="00DE5A3E">
              <w:rPr>
                <w:rFonts w:ascii="Arial" w:hAnsi="Arial" w:cs="Arial"/>
                <w:color w:val="000000"/>
                <w:sz w:val="20"/>
                <w:szCs w:val="20"/>
                <w:lang w:val="es-ES_tradnl"/>
              </w:rPr>
              <w:t>$0.00</w:t>
            </w:r>
          </w:p>
        </w:tc>
      </w:tr>
      <w:tr w:rsidR="00C752B0" w:rsidTr="00B6288D">
        <w:tc>
          <w:tcPr>
            <w:tcW w:w="6175" w:type="dxa"/>
          </w:tcPr>
          <w:p w:rsidR="00C752B0" w:rsidRPr="00717250" w:rsidRDefault="00C752B0" w:rsidP="00C752B0">
            <w:pPr>
              <w:spacing w:line="360" w:lineRule="auto"/>
              <w:jc w:val="both"/>
              <w:rPr>
                <w:rFonts w:ascii="Arial" w:hAnsi="Arial" w:cs="Arial"/>
                <w:color w:val="000000"/>
                <w:sz w:val="20"/>
                <w:szCs w:val="20"/>
                <w:lang w:val="es-ES_tradnl"/>
              </w:rPr>
            </w:pPr>
            <w:r>
              <w:rPr>
                <w:rFonts w:ascii="Arial" w:hAnsi="Arial" w:cs="Arial"/>
                <w:b/>
                <w:bCs/>
                <w:color w:val="000000"/>
                <w:sz w:val="20"/>
                <w:szCs w:val="20"/>
                <w:lang w:val="es-ES_tradnl"/>
              </w:rPr>
              <w:t>4.3</w:t>
            </w:r>
            <w:r w:rsidRPr="00717250">
              <w:rPr>
                <w:rFonts w:ascii="Arial" w:hAnsi="Arial" w:cs="Arial"/>
                <w:b/>
                <w:bCs/>
                <w:color w:val="000000"/>
                <w:sz w:val="20"/>
                <w:szCs w:val="20"/>
                <w:lang w:val="es-ES_tradnl"/>
              </w:rPr>
              <w:t>. Otros derechos</w:t>
            </w:r>
          </w:p>
        </w:tc>
        <w:tc>
          <w:tcPr>
            <w:tcW w:w="1329" w:type="dxa"/>
            <w:tcBorders>
              <w:right w:val="nil"/>
            </w:tcBorders>
          </w:tcPr>
          <w:p w:rsidR="00C752B0" w:rsidRPr="00AE2D5E" w:rsidRDefault="00C752B0" w:rsidP="00C752B0">
            <w:pPr>
              <w:rPr>
                <w:b/>
              </w:rPr>
            </w:pPr>
            <w:r w:rsidRPr="00AE2D5E">
              <w:rPr>
                <w:rFonts w:ascii="Arial" w:eastAsia="Calibri" w:hAnsi="Arial" w:cs="Arial"/>
                <w:b/>
                <w:snapToGrid w:val="0"/>
                <w:sz w:val="20"/>
                <w:szCs w:val="20"/>
                <w:lang w:eastAsia="en-US"/>
              </w:rPr>
              <w:t>$</w:t>
            </w:r>
          </w:p>
        </w:tc>
        <w:tc>
          <w:tcPr>
            <w:tcW w:w="1607" w:type="dxa"/>
            <w:tcBorders>
              <w:left w:val="nil"/>
            </w:tcBorders>
          </w:tcPr>
          <w:p w:rsidR="00C752B0" w:rsidRPr="00DE5A3E" w:rsidRDefault="00C752B0" w:rsidP="00C752B0">
            <w:pPr>
              <w:spacing w:line="360" w:lineRule="auto"/>
              <w:jc w:val="right"/>
              <w:rPr>
                <w:rFonts w:ascii="Arial" w:hAnsi="Arial" w:cs="Arial"/>
                <w:color w:val="000000"/>
                <w:sz w:val="20"/>
                <w:szCs w:val="20"/>
                <w:lang w:val="es-ES_tradnl"/>
              </w:rPr>
            </w:pPr>
            <w:r w:rsidRPr="00DE5A3E">
              <w:rPr>
                <w:rFonts w:ascii="Arial" w:hAnsi="Arial" w:cs="Arial"/>
                <w:b/>
                <w:bCs/>
                <w:color w:val="000000"/>
                <w:sz w:val="20"/>
                <w:szCs w:val="20"/>
                <w:lang w:val="es-ES_tradnl"/>
              </w:rPr>
              <w:t>0.00</w:t>
            </w:r>
          </w:p>
        </w:tc>
      </w:tr>
      <w:tr w:rsidR="00C752B0" w:rsidTr="00B6288D">
        <w:tc>
          <w:tcPr>
            <w:tcW w:w="6175" w:type="dxa"/>
          </w:tcPr>
          <w:p w:rsidR="00C752B0" w:rsidRPr="00717250" w:rsidRDefault="00C752B0" w:rsidP="00C752B0">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4.4</w:t>
            </w:r>
            <w:r w:rsidRPr="00717250">
              <w:rPr>
                <w:rFonts w:ascii="Arial" w:hAnsi="Arial" w:cs="Arial"/>
                <w:b/>
                <w:bCs/>
                <w:color w:val="000000"/>
                <w:sz w:val="20"/>
                <w:szCs w:val="20"/>
                <w:lang w:val="es-ES_tradnl"/>
              </w:rPr>
              <w:t>. Accesorios de derechos</w:t>
            </w:r>
          </w:p>
        </w:tc>
        <w:tc>
          <w:tcPr>
            <w:tcW w:w="1329" w:type="dxa"/>
            <w:tcBorders>
              <w:right w:val="nil"/>
            </w:tcBorders>
          </w:tcPr>
          <w:p w:rsidR="00C752B0" w:rsidRPr="00AE2D5E" w:rsidRDefault="00C752B0" w:rsidP="00C752B0">
            <w:pPr>
              <w:rPr>
                <w:b/>
              </w:rPr>
            </w:pPr>
            <w:r w:rsidRPr="00AE2D5E">
              <w:rPr>
                <w:rFonts w:ascii="Arial" w:eastAsia="Calibri" w:hAnsi="Arial" w:cs="Arial"/>
                <w:b/>
                <w:snapToGrid w:val="0"/>
                <w:sz w:val="20"/>
                <w:szCs w:val="20"/>
                <w:lang w:eastAsia="en-US"/>
              </w:rPr>
              <w:t>$</w:t>
            </w:r>
          </w:p>
        </w:tc>
        <w:tc>
          <w:tcPr>
            <w:tcW w:w="1607" w:type="dxa"/>
            <w:tcBorders>
              <w:left w:val="nil"/>
            </w:tcBorders>
          </w:tcPr>
          <w:p w:rsidR="00C752B0" w:rsidRPr="00DE5A3E" w:rsidRDefault="00C752B0" w:rsidP="00C752B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0.00</w:t>
            </w:r>
          </w:p>
        </w:tc>
      </w:tr>
      <w:tr w:rsidR="00C752B0" w:rsidTr="00B6288D">
        <w:tc>
          <w:tcPr>
            <w:tcW w:w="6175" w:type="dxa"/>
          </w:tcPr>
          <w:p w:rsidR="00C752B0" w:rsidRPr="00717250" w:rsidRDefault="00C752B0" w:rsidP="00C752B0">
            <w:pPr>
              <w:spacing w:line="360" w:lineRule="auto"/>
              <w:jc w:val="both"/>
              <w:rPr>
                <w:rFonts w:ascii="Arial" w:hAnsi="Arial" w:cs="Arial"/>
                <w:color w:val="000000"/>
                <w:sz w:val="20"/>
                <w:szCs w:val="20"/>
                <w:lang w:val="es-ES_tradnl"/>
              </w:rPr>
            </w:pPr>
            <w:r>
              <w:rPr>
                <w:rFonts w:ascii="Arial" w:hAnsi="Arial" w:cs="Arial"/>
                <w:b/>
                <w:bCs/>
                <w:color w:val="000000"/>
                <w:sz w:val="20"/>
                <w:szCs w:val="20"/>
                <w:lang w:val="es-ES_tradnl"/>
              </w:rPr>
              <w:t>4.5</w:t>
            </w:r>
            <w:r w:rsidRPr="00717250">
              <w:rPr>
                <w:rFonts w:ascii="Arial" w:hAnsi="Arial" w:cs="Arial"/>
                <w:b/>
                <w:bCs/>
                <w:color w:val="000000"/>
                <w:sz w:val="20"/>
                <w:szCs w:val="20"/>
                <w:lang w:val="es-ES_tradnl"/>
              </w:rPr>
              <w:t>. Derechos no comprendidos en la ley de ingresos vigente, causados en ejercicios fiscales anteriores pendientes de liquidación o pago</w:t>
            </w:r>
          </w:p>
        </w:tc>
        <w:tc>
          <w:tcPr>
            <w:tcW w:w="1329" w:type="dxa"/>
            <w:tcBorders>
              <w:right w:val="nil"/>
            </w:tcBorders>
          </w:tcPr>
          <w:p w:rsidR="00C752B0" w:rsidRPr="00AE2D5E" w:rsidRDefault="00C752B0" w:rsidP="00C752B0">
            <w:pPr>
              <w:rPr>
                <w:b/>
              </w:rPr>
            </w:pPr>
            <w:r w:rsidRPr="00AE2D5E">
              <w:rPr>
                <w:rFonts w:ascii="Arial" w:eastAsia="Calibri" w:hAnsi="Arial" w:cs="Arial"/>
                <w:b/>
                <w:snapToGrid w:val="0"/>
                <w:sz w:val="20"/>
                <w:szCs w:val="20"/>
                <w:lang w:eastAsia="en-US"/>
              </w:rPr>
              <w:t>$</w:t>
            </w:r>
          </w:p>
        </w:tc>
        <w:tc>
          <w:tcPr>
            <w:tcW w:w="1607" w:type="dxa"/>
            <w:tcBorders>
              <w:left w:val="nil"/>
            </w:tcBorders>
          </w:tcPr>
          <w:p w:rsidR="00C752B0" w:rsidRPr="00DE5A3E" w:rsidRDefault="00C752B0" w:rsidP="00C752B0">
            <w:pPr>
              <w:spacing w:line="360" w:lineRule="auto"/>
              <w:jc w:val="right"/>
              <w:rPr>
                <w:rFonts w:ascii="Arial" w:hAnsi="Arial" w:cs="Arial"/>
                <w:color w:val="000000"/>
                <w:sz w:val="20"/>
                <w:szCs w:val="20"/>
                <w:lang w:val="es-ES_tradnl"/>
              </w:rPr>
            </w:pPr>
            <w:r w:rsidRPr="00DE5A3E">
              <w:rPr>
                <w:rFonts w:ascii="Arial" w:hAnsi="Arial" w:cs="Arial"/>
                <w:b/>
                <w:bCs/>
                <w:color w:val="000000"/>
                <w:sz w:val="20"/>
                <w:szCs w:val="20"/>
                <w:lang w:val="es-ES_tradnl"/>
              </w:rPr>
              <w:t>5,000.00</w:t>
            </w:r>
          </w:p>
        </w:tc>
      </w:tr>
      <w:tr w:rsidR="00C752B0" w:rsidTr="00B6288D">
        <w:tc>
          <w:tcPr>
            <w:tcW w:w="6175" w:type="dxa"/>
          </w:tcPr>
          <w:p w:rsidR="00C752B0" w:rsidRPr="00717250" w:rsidRDefault="00C752B0" w:rsidP="00C752B0">
            <w:pPr>
              <w:spacing w:line="360" w:lineRule="auto"/>
              <w:jc w:val="both"/>
              <w:rPr>
                <w:rFonts w:ascii="Arial" w:hAnsi="Arial" w:cs="Arial"/>
                <w:b/>
                <w:bCs/>
                <w:color w:val="000000"/>
                <w:sz w:val="20"/>
                <w:szCs w:val="20"/>
                <w:lang w:val="es-ES_tradnl"/>
              </w:rPr>
            </w:pPr>
            <w:r w:rsidRPr="00717250">
              <w:rPr>
                <w:rFonts w:ascii="Arial" w:hAnsi="Arial" w:cs="Arial"/>
                <w:b/>
                <w:bCs/>
                <w:color w:val="000000"/>
                <w:sz w:val="20"/>
                <w:szCs w:val="20"/>
                <w:lang w:val="es-ES_tradnl"/>
              </w:rPr>
              <w:t>5. Productos</w:t>
            </w:r>
          </w:p>
        </w:tc>
        <w:tc>
          <w:tcPr>
            <w:tcW w:w="1329" w:type="dxa"/>
            <w:tcBorders>
              <w:right w:val="nil"/>
            </w:tcBorders>
          </w:tcPr>
          <w:p w:rsidR="00C752B0" w:rsidRPr="00AE2D5E" w:rsidRDefault="00C752B0" w:rsidP="00C752B0">
            <w:pPr>
              <w:rPr>
                <w:b/>
              </w:rPr>
            </w:pPr>
            <w:r w:rsidRPr="00AE2D5E">
              <w:rPr>
                <w:rFonts w:ascii="Arial" w:eastAsia="Calibri" w:hAnsi="Arial" w:cs="Arial"/>
                <w:b/>
                <w:snapToGrid w:val="0"/>
                <w:sz w:val="20"/>
                <w:szCs w:val="20"/>
                <w:lang w:eastAsia="en-US"/>
              </w:rPr>
              <w:t>$</w:t>
            </w:r>
          </w:p>
        </w:tc>
        <w:tc>
          <w:tcPr>
            <w:tcW w:w="1607" w:type="dxa"/>
            <w:tcBorders>
              <w:left w:val="nil"/>
            </w:tcBorders>
          </w:tcPr>
          <w:p w:rsidR="00C752B0" w:rsidRPr="00DE5A3E" w:rsidRDefault="00C752B0" w:rsidP="00C752B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13,580.00</w:t>
            </w:r>
          </w:p>
        </w:tc>
      </w:tr>
      <w:tr w:rsidR="00C752B0" w:rsidTr="00B6288D">
        <w:tc>
          <w:tcPr>
            <w:tcW w:w="6175" w:type="dxa"/>
          </w:tcPr>
          <w:p w:rsidR="00C752B0" w:rsidRPr="00717250" w:rsidRDefault="00C752B0" w:rsidP="00C752B0">
            <w:pPr>
              <w:spacing w:line="360" w:lineRule="auto"/>
              <w:jc w:val="both"/>
              <w:rPr>
                <w:rFonts w:ascii="Arial" w:hAnsi="Arial" w:cs="Arial"/>
                <w:b/>
                <w:bCs/>
                <w:color w:val="000000"/>
                <w:sz w:val="20"/>
                <w:szCs w:val="20"/>
                <w:lang w:val="es-ES_tradnl"/>
              </w:rPr>
            </w:pPr>
            <w:r w:rsidRPr="00717250">
              <w:rPr>
                <w:rFonts w:ascii="Arial" w:hAnsi="Arial" w:cs="Arial"/>
                <w:b/>
                <w:bCs/>
                <w:color w:val="000000"/>
                <w:sz w:val="20"/>
                <w:szCs w:val="20"/>
                <w:lang w:val="es-ES_tradnl"/>
              </w:rPr>
              <w:t>5.1. Productos</w:t>
            </w:r>
          </w:p>
        </w:tc>
        <w:tc>
          <w:tcPr>
            <w:tcW w:w="1329" w:type="dxa"/>
            <w:tcBorders>
              <w:right w:val="nil"/>
            </w:tcBorders>
          </w:tcPr>
          <w:p w:rsidR="00C752B0" w:rsidRPr="00AE2D5E" w:rsidRDefault="00C752B0" w:rsidP="00C752B0">
            <w:pPr>
              <w:rPr>
                <w:b/>
              </w:rPr>
            </w:pPr>
            <w:r w:rsidRPr="00AE2D5E">
              <w:rPr>
                <w:rFonts w:ascii="Arial" w:eastAsia="Calibri" w:hAnsi="Arial" w:cs="Arial"/>
                <w:b/>
                <w:snapToGrid w:val="0"/>
                <w:sz w:val="20"/>
                <w:szCs w:val="20"/>
                <w:lang w:eastAsia="en-US"/>
              </w:rPr>
              <w:t>$</w:t>
            </w:r>
          </w:p>
        </w:tc>
        <w:tc>
          <w:tcPr>
            <w:tcW w:w="1607" w:type="dxa"/>
            <w:tcBorders>
              <w:left w:val="nil"/>
            </w:tcBorders>
          </w:tcPr>
          <w:p w:rsidR="00C752B0" w:rsidRPr="00DE5A3E" w:rsidRDefault="00C752B0" w:rsidP="00C752B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13,580.00</w:t>
            </w:r>
          </w:p>
        </w:tc>
      </w:tr>
      <w:tr w:rsidR="00C752B0" w:rsidTr="00B6288D">
        <w:tc>
          <w:tcPr>
            <w:tcW w:w="6175" w:type="dxa"/>
          </w:tcPr>
          <w:p w:rsidR="00C752B0" w:rsidRPr="00717250" w:rsidRDefault="00C752B0" w:rsidP="00C752B0">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5.2</w:t>
            </w:r>
            <w:r w:rsidRPr="00717250">
              <w:rPr>
                <w:rFonts w:ascii="Arial" w:hAnsi="Arial" w:cs="Arial"/>
                <w:b/>
                <w:bCs/>
                <w:color w:val="000000"/>
                <w:sz w:val="20"/>
                <w:szCs w:val="20"/>
                <w:lang w:val="es-ES_tradnl"/>
              </w:rPr>
              <w:t>. Productos no comprendidos en la ley de ingresos vigente, causados en ejercicios fiscales anteriores pendientes de liquidación o pago</w:t>
            </w:r>
          </w:p>
        </w:tc>
        <w:tc>
          <w:tcPr>
            <w:tcW w:w="1329" w:type="dxa"/>
            <w:tcBorders>
              <w:right w:val="nil"/>
            </w:tcBorders>
          </w:tcPr>
          <w:p w:rsidR="00C752B0" w:rsidRPr="00AE2D5E" w:rsidRDefault="00C752B0" w:rsidP="00C752B0">
            <w:pPr>
              <w:rPr>
                <w:b/>
              </w:rPr>
            </w:pPr>
            <w:r w:rsidRPr="00AE2D5E">
              <w:rPr>
                <w:rFonts w:ascii="Arial" w:eastAsia="Calibri" w:hAnsi="Arial" w:cs="Arial"/>
                <w:b/>
                <w:snapToGrid w:val="0"/>
                <w:sz w:val="20"/>
                <w:szCs w:val="20"/>
                <w:lang w:eastAsia="en-US"/>
              </w:rPr>
              <w:t>$</w:t>
            </w:r>
          </w:p>
        </w:tc>
        <w:tc>
          <w:tcPr>
            <w:tcW w:w="1607" w:type="dxa"/>
            <w:tcBorders>
              <w:left w:val="nil"/>
            </w:tcBorders>
          </w:tcPr>
          <w:p w:rsidR="00C752B0" w:rsidRPr="00DE5A3E" w:rsidRDefault="00C752B0" w:rsidP="00C752B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0.00</w:t>
            </w:r>
          </w:p>
        </w:tc>
      </w:tr>
      <w:tr w:rsidR="00C752B0" w:rsidTr="00B6288D">
        <w:tc>
          <w:tcPr>
            <w:tcW w:w="6175" w:type="dxa"/>
          </w:tcPr>
          <w:p w:rsidR="00C752B0" w:rsidRPr="00717250" w:rsidRDefault="00C752B0" w:rsidP="00C752B0">
            <w:pPr>
              <w:spacing w:line="360" w:lineRule="auto"/>
              <w:jc w:val="both"/>
              <w:rPr>
                <w:rFonts w:ascii="Arial" w:hAnsi="Arial" w:cs="Arial"/>
                <w:b/>
                <w:bCs/>
                <w:color w:val="000000"/>
                <w:sz w:val="20"/>
                <w:szCs w:val="20"/>
                <w:lang w:val="es-ES_tradnl"/>
              </w:rPr>
            </w:pPr>
            <w:r w:rsidRPr="00717250">
              <w:rPr>
                <w:rFonts w:ascii="Arial" w:hAnsi="Arial" w:cs="Arial"/>
                <w:b/>
                <w:bCs/>
                <w:color w:val="000000"/>
                <w:sz w:val="20"/>
                <w:szCs w:val="20"/>
                <w:lang w:val="es-ES_tradnl"/>
              </w:rPr>
              <w:t>6. Aprovechamientos</w:t>
            </w:r>
          </w:p>
        </w:tc>
        <w:tc>
          <w:tcPr>
            <w:tcW w:w="1329" w:type="dxa"/>
            <w:tcBorders>
              <w:right w:val="nil"/>
            </w:tcBorders>
          </w:tcPr>
          <w:p w:rsidR="00C752B0" w:rsidRPr="00AE2D5E" w:rsidRDefault="00C752B0" w:rsidP="00C752B0">
            <w:pPr>
              <w:rPr>
                <w:b/>
              </w:rPr>
            </w:pPr>
            <w:r w:rsidRPr="00AE2D5E">
              <w:rPr>
                <w:rFonts w:ascii="Arial" w:eastAsia="Calibri" w:hAnsi="Arial" w:cs="Arial"/>
                <w:b/>
                <w:snapToGrid w:val="0"/>
                <w:sz w:val="20"/>
                <w:szCs w:val="20"/>
                <w:lang w:eastAsia="en-US"/>
              </w:rPr>
              <w:t>$</w:t>
            </w:r>
          </w:p>
        </w:tc>
        <w:tc>
          <w:tcPr>
            <w:tcW w:w="1607" w:type="dxa"/>
            <w:tcBorders>
              <w:left w:val="nil"/>
            </w:tcBorders>
          </w:tcPr>
          <w:p w:rsidR="00C752B0" w:rsidRPr="00DE5A3E" w:rsidRDefault="00C752B0" w:rsidP="00C752B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12,500.00</w:t>
            </w:r>
          </w:p>
        </w:tc>
      </w:tr>
      <w:tr w:rsidR="00C752B0" w:rsidTr="00B6288D">
        <w:tc>
          <w:tcPr>
            <w:tcW w:w="6175" w:type="dxa"/>
          </w:tcPr>
          <w:p w:rsidR="00C752B0" w:rsidRPr="00717250" w:rsidRDefault="00C752B0" w:rsidP="00C752B0">
            <w:pPr>
              <w:spacing w:line="360" w:lineRule="auto"/>
              <w:jc w:val="both"/>
              <w:rPr>
                <w:rFonts w:ascii="Arial" w:hAnsi="Arial" w:cs="Arial"/>
                <w:b/>
                <w:bCs/>
                <w:color w:val="000000"/>
                <w:sz w:val="20"/>
                <w:szCs w:val="20"/>
                <w:lang w:val="es-ES_tradnl"/>
              </w:rPr>
            </w:pPr>
            <w:r w:rsidRPr="00717250">
              <w:rPr>
                <w:rFonts w:ascii="Arial" w:hAnsi="Arial" w:cs="Arial"/>
                <w:b/>
                <w:bCs/>
                <w:color w:val="000000"/>
                <w:sz w:val="20"/>
                <w:szCs w:val="20"/>
                <w:lang w:val="es-ES_tradnl"/>
              </w:rPr>
              <w:t>6.1. Aprovechamientos</w:t>
            </w:r>
            <w:r>
              <w:rPr>
                <w:rFonts w:ascii="Arial" w:hAnsi="Arial" w:cs="Arial"/>
                <w:b/>
                <w:bCs/>
                <w:color w:val="000000"/>
                <w:sz w:val="20"/>
                <w:szCs w:val="20"/>
                <w:lang w:val="es-ES_tradnl"/>
              </w:rPr>
              <w:t xml:space="preserve"> de tipo corriente</w:t>
            </w:r>
          </w:p>
        </w:tc>
        <w:tc>
          <w:tcPr>
            <w:tcW w:w="1329" w:type="dxa"/>
            <w:tcBorders>
              <w:right w:val="nil"/>
            </w:tcBorders>
          </w:tcPr>
          <w:p w:rsidR="00C752B0" w:rsidRPr="00AE2D5E" w:rsidRDefault="00C752B0" w:rsidP="00C752B0">
            <w:pPr>
              <w:rPr>
                <w:b/>
              </w:rPr>
            </w:pPr>
            <w:r w:rsidRPr="00AE2D5E">
              <w:rPr>
                <w:rFonts w:ascii="Arial" w:eastAsia="Calibri" w:hAnsi="Arial" w:cs="Arial"/>
                <w:b/>
                <w:snapToGrid w:val="0"/>
                <w:sz w:val="20"/>
                <w:szCs w:val="20"/>
                <w:lang w:eastAsia="en-US"/>
              </w:rPr>
              <w:t>$</w:t>
            </w:r>
          </w:p>
        </w:tc>
        <w:tc>
          <w:tcPr>
            <w:tcW w:w="1607" w:type="dxa"/>
            <w:tcBorders>
              <w:left w:val="nil"/>
            </w:tcBorders>
          </w:tcPr>
          <w:p w:rsidR="00C752B0" w:rsidRPr="00DE5A3E" w:rsidRDefault="00C752B0" w:rsidP="00C752B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12,500.00</w:t>
            </w:r>
          </w:p>
        </w:tc>
      </w:tr>
      <w:tr w:rsidR="00C752B0" w:rsidTr="00B6288D">
        <w:tc>
          <w:tcPr>
            <w:tcW w:w="6175" w:type="dxa"/>
          </w:tcPr>
          <w:p w:rsidR="00C752B0" w:rsidRPr="00717250" w:rsidRDefault="00C752B0" w:rsidP="00C752B0">
            <w:pPr>
              <w:spacing w:line="360" w:lineRule="auto"/>
              <w:jc w:val="both"/>
              <w:rPr>
                <w:rFonts w:ascii="Arial" w:hAnsi="Arial" w:cs="Arial"/>
                <w:b/>
                <w:bCs/>
                <w:color w:val="000000"/>
                <w:sz w:val="20"/>
                <w:szCs w:val="20"/>
                <w:lang w:val="es-ES_tradnl"/>
              </w:rPr>
            </w:pPr>
            <w:r w:rsidRPr="00717250">
              <w:rPr>
                <w:rFonts w:ascii="Arial" w:hAnsi="Arial" w:cs="Arial"/>
                <w:b/>
                <w:bCs/>
                <w:color w:val="000000"/>
                <w:sz w:val="20"/>
                <w:szCs w:val="20"/>
                <w:lang w:val="es-ES_tradnl"/>
              </w:rPr>
              <w:t xml:space="preserve">6.3. Accesorios de </w:t>
            </w:r>
            <w:r>
              <w:rPr>
                <w:rFonts w:ascii="Arial" w:hAnsi="Arial" w:cs="Arial"/>
                <w:b/>
                <w:bCs/>
                <w:color w:val="000000"/>
                <w:sz w:val="20"/>
                <w:szCs w:val="20"/>
                <w:lang w:val="es-ES_tradnl"/>
              </w:rPr>
              <w:t>capital</w:t>
            </w:r>
          </w:p>
        </w:tc>
        <w:tc>
          <w:tcPr>
            <w:tcW w:w="1329" w:type="dxa"/>
            <w:tcBorders>
              <w:right w:val="nil"/>
            </w:tcBorders>
          </w:tcPr>
          <w:p w:rsidR="00C752B0" w:rsidRPr="00AE2D5E" w:rsidRDefault="00C752B0" w:rsidP="00C752B0">
            <w:pPr>
              <w:rPr>
                <w:b/>
              </w:rPr>
            </w:pPr>
            <w:r w:rsidRPr="00AE2D5E">
              <w:rPr>
                <w:rFonts w:ascii="Arial" w:eastAsia="Calibri" w:hAnsi="Arial" w:cs="Arial"/>
                <w:b/>
                <w:snapToGrid w:val="0"/>
                <w:sz w:val="20"/>
                <w:szCs w:val="20"/>
                <w:lang w:eastAsia="en-US"/>
              </w:rPr>
              <w:t>$</w:t>
            </w:r>
          </w:p>
        </w:tc>
        <w:tc>
          <w:tcPr>
            <w:tcW w:w="1607" w:type="dxa"/>
            <w:tcBorders>
              <w:left w:val="nil"/>
            </w:tcBorders>
          </w:tcPr>
          <w:p w:rsidR="00C752B0" w:rsidRPr="00DE5A3E" w:rsidRDefault="00C752B0" w:rsidP="00C752B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0.00</w:t>
            </w:r>
          </w:p>
        </w:tc>
      </w:tr>
      <w:tr w:rsidR="00C752B0" w:rsidTr="00B6288D">
        <w:tc>
          <w:tcPr>
            <w:tcW w:w="6175" w:type="dxa"/>
          </w:tcPr>
          <w:p w:rsidR="00C752B0" w:rsidRPr="00717250" w:rsidRDefault="00C752B0" w:rsidP="00C752B0">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6.4</w:t>
            </w:r>
            <w:r w:rsidRPr="00717250">
              <w:rPr>
                <w:rFonts w:ascii="Arial" w:hAnsi="Arial" w:cs="Arial"/>
                <w:b/>
                <w:bCs/>
                <w:color w:val="000000"/>
                <w:sz w:val="20"/>
                <w:szCs w:val="20"/>
                <w:lang w:val="es-ES_tradnl"/>
              </w:rPr>
              <w:t>. Aprovechamientos no comprendidos en la ley de ingresos vigente, causados en ejercicios fiscales anteriores pendientes de liquidación o pago</w:t>
            </w:r>
          </w:p>
        </w:tc>
        <w:tc>
          <w:tcPr>
            <w:tcW w:w="1329" w:type="dxa"/>
            <w:tcBorders>
              <w:right w:val="nil"/>
            </w:tcBorders>
          </w:tcPr>
          <w:p w:rsidR="00C752B0" w:rsidRPr="00AE2D5E" w:rsidRDefault="00C752B0" w:rsidP="00C752B0">
            <w:pPr>
              <w:rPr>
                <w:b/>
              </w:rPr>
            </w:pPr>
            <w:r w:rsidRPr="00AE2D5E">
              <w:rPr>
                <w:rFonts w:ascii="Arial" w:eastAsia="Calibri" w:hAnsi="Arial" w:cs="Arial"/>
                <w:b/>
                <w:snapToGrid w:val="0"/>
                <w:sz w:val="20"/>
                <w:szCs w:val="20"/>
                <w:lang w:eastAsia="en-US"/>
              </w:rPr>
              <w:t>$</w:t>
            </w:r>
          </w:p>
        </w:tc>
        <w:tc>
          <w:tcPr>
            <w:tcW w:w="1607" w:type="dxa"/>
            <w:tcBorders>
              <w:left w:val="nil"/>
            </w:tcBorders>
          </w:tcPr>
          <w:p w:rsidR="00C752B0" w:rsidRPr="00DE5A3E" w:rsidRDefault="00C752B0" w:rsidP="00C752B0">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0.00</w:t>
            </w:r>
          </w:p>
        </w:tc>
      </w:tr>
      <w:tr w:rsidR="00B6288D" w:rsidTr="00B6288D">
        <w:tc>
          <w:tcPr>
            <w:tcW w:w="6175" w:type="dxa"/>
          </w:tcPr>
          <w:p w:rsidR="00B6288D" w:rsidRPr="00DE5A3E" w:rsidRDefault="00B6288D" w:rsidP="00B6288D">
            <w:pPr>
              <w:spacing w:line="360" w:lineRule="auto"/>
              <w:jc w:val="both"/>
              <w:rPr>
                <w:rFonts w:ascii="Arial" w:hAnsi="Arial" w:cs="Arial"/>
                <w:b/>
                <w:bCs/>
                <w:color w:val="000000"/>
                <w:sz w:val="20"/>
                <w:szCs w:val="20"/>
                <w:lang w:val="es-ES_tradnl"/>
              </w:rPr>
            </w:pPr>
            <w:r w:rsidRPr="00DE5A3E">
              <w:rPr>
                <w:rFonts w:ascii="Arial" w:hAnsi="Arial" w:cs="Arial"/>
                <w:b/>
                <w:bCs/>
                <w:color w:val="000000"/>
                <w:sz w:val="20"/>
                <w:szCs w:val="20"/>
                <w:lang w:val="es-ES_tradnl"/>
              </w:rPr>
              <w:t xml:space="preserve">7. Participaciones y aportaciones y convenios, incentivos derivados de la colaboración fiscal y fondos distintos de aportaciones </w:t>
            </w:r>
          </w:p>
        </w:tc>
        <w:tc>
          <w:tcPr>
            <w:tcW w:w="1329" w:type="dxa"/>
            <w:tcBorders>
              <w:right w:val="nil"/>
            </w:tcBorders>
          </w:tcPr>
          <w:p w:rsidR="00B6288D" w:rsidRPr="00DE5A3E" w:rsidRDefault="00B6288D" w:rsidP="00B6288D">
            <w:pPr>
              <w:rPr>
                <w:b/>
              </w:rPr>
            </w:pPr>
            <w:r w:rsidRPr="00DE5A3E">
              <w:rPr>
                <w:rFonts w:ascii="Arial" w:eastAsia="Calibri" w:hAnsi="Arial" w:cs="Arial"/>
                <w:b/>
                <w:snapToGrid w:val="0"/>
                <w:sz w:val="20"/>
                <w:szCs w:val="20"/>
                <w:lang w:eastAsia="en-US"/>
              </w:rPr>
              <w:t>$</w:t>
            </w:r>
          </w:p>
        </w:tc>
        <w:tc>
          <w:tcPr>
            <w:tcW w:w="1607" w:type="dxa"/>
            <w:tcBorders>
              <w:left w:val="nil"/>
            </w:tcBorders>
          </w:tcPr>
          <w:p w:rsidR="00B6288D" w:rsidRPr="00DE5A3E" w:rsidRDefault="00B6288D" w:rsidP="00B6288D">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66,948,502.00</w:t>
            </w:r>
          </w:p>
        </w:tc>
      </w:tr>
      <w:tr w:rsidR="00B6288D" w:rsidTr="00B6288D">
        <w:tc>
          <w:tcPr>
            <w:tcW w:w="6175" w:type="dxa"/>
          </w:tcPr>
          <w:p w:rsidR="00B6288D" w:rsidRPr="00717250" w:rsidRDefault="00B6288D" w:rsidP="00B6288D">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7</w:t>
            </w:r>
            <w:r w:rsidRPr="00717250">
              <w:rPr>
                <w:rFonts w:ascii="Arial" w:hAnsi="Arial" w:cs="Arial"/>
                <w:b/>
                <w:bCs/>
                <w:color w:val="000000"/>
                <w:sz w:val="20"/>
                <w:szCs w:val="20"/>
                <w:lang w:val="es-ES_tradnl"/>
              </w:rPr>
              <w:t>.1. Participaciones</w:t>
            </w:r>
          </w:p>
        </w:tc>
        <w:tc>
          <w:tcPr>
            <w:tcW w:w="1329" w:type="dxa"/>
            <w:tcBorders>
              <w:right w:val="nil"/>
            </w:tcBorders>
          </w:tcPr>
          <w:p w:rsidR="00B6288D" w:rsidRPr="00AE2D5E" w:rsidRDefault="00B6288D" w:rsidP="00B6288D">
            <w:pPr>
              <w:rPr>
                <w:b/>
              </w:rPr>
            </w:pPr>
            <w:r w:rsidRPr="00AE2D5E">
              <w:rPr>
                <w:rFonts w:ascii="Arial" w:eastAsia="Calibri" w:hAnsi="Arial" w:cs="Arial"/>
                <w:b/>
                <w:snapToGrid w:val="0"/>
                <w:sz w:val="20"/>
                <w:szCs w:val="20"/>
                <w:lang w:eastAsia="en-US"/>
              </w:rPr>
              <w:t>$</w:t>
            </w:r>
          </w:p>
        </w:tc>
        <w:tc>
          <w:tcPr>
            <w:tcW w:w="1607" w:type="dxa"/>
            <w:tcBorders>
              <w:left w:val="nil"/>
            </w:tcBorders>
          </w:tcPr>
          <w:p w:rsidR="00B6288D" w:rsidRPr="00DE5A3E" w:rsidRDefault="00B6288D" w:rsidP="00B6288D">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26,393,473.00</w:t>
            </w:r>
          </w:p>
        </w:tc>
      </w:tr>
      <w:tr w:rsidR="00B6288D" w:rsidTr="00B6288D">
        <w:tc>
          <w:tcPr>
            <w:tcW w:w="6175" w:type="dxa"/>
          </w:tcPr>
          <w:p w:rsidR="00B6288D" w:rsidRPr="00717250" w:rsidRDefault="00B6288D" w:rsidP="00B6288D">
            <w:pPr>
              <w:spacing w:line="360" w:lineRule="auto"/>
              <w:jc w:val="both"/>
              <w:rPr>
                <w:rFonts w:ascii="Arial" w:hAnsi="Arial" w:cs="Arial"/>
                <w:color w:val="000000"/>
                <w:sz w:val="20"/>
                <w:szCs w:val="20"/>
                <w:lang w:val="es-ES_tradnl"/>
              </w:rPr>
            </w:pPr>
            <w:r>
              <w:rPr>
                <w:rFonts w:ascii="Arial" w:hAnsi="Arial" w:cs="Arial"/>
                <w:b/>
                <w:bCs/>
                <w:color w:val="000000"/>
                <w:sz w:val="20"/>
                <w:szCs w:val="20"/>
                <w:lang w:val="es-ES_tradnl"/>
              </w:rPr>
              <w:t>7</w:t>
            </w:r>
            <w:r w:rsidRPr="00717250">
              <w:rPr>
                <w:rFonts w:ascii="Arial" w:hAnsi="Arial" w:cs="Arial"/>
                <w:b/>
                <w:bCs/>
                <w:color w:val="000000"/>
                <w:sz w:val="20"/>
                <w:szCs w:val="20"/>
                <w:lang w:val="es-ES_tradnl"/>
              </w:rPr>
              <w:t>.2. Aportaciones</w:t>
            </w:r>
          </w:p>
        </w:tc>
        <w:tc>
          <w:tcPr>
            <w:tcW w:w="1329" w:type="dxa"/>
            <w:tcBorders>
              <w:right w:val="nil"/>
            </w:tcBorders>
          </w:tcPr>
          <w:p w:rsidR="00B6288D" w:rsidRPr="00AE2D5E" w:rsidRDefault="00B6288D" w:rsidP="00B6288D">
            <w:pPr>
              <w:rPr>
                <w:b/>
              </w:rPr>
            </w:pPr>
            <w:r w:rsidRPr="00AE2D5E">
              <w:rPr>
                <w:rFonts w:ascii="Arial" w:eastAsia="Calibri" w:hAnsi="Arial" w:cs="Arial"/>
                <w:b/>
                <w:snapToGrid w:val="0"/>
                <w:sz w:val="20"/>
                <w:szCs w:val="20"/>
                <w:lang w:eastAsia="en-US"/>
              </w:rPr>
              <w:t>$</w:t>
            </w:r>
          </w:p>
        </w:tc>
        <w:tc>
          <w:tcPr>
            <w:tcW w:w="1607" w:type="dxa"/>
            <w:tcBorders>
              <w:left w:val="nil"/>
            </w:tcBorders>
          </w:tcPr>
          <w:p w:rsidR="00B6288D" w:rsidRPr="00DE5A3E" w:rsidRDefault="00B6288D" w:rsidP="00B6288D">
            <w:pPr>
              <w:spacing w:line="360" w:lineRule="auto"/>
              <w:jc w:val="right"/>
              <w:rPr>
                <w:rFonts w:ascii="Arial" w:hAnsi="Arial" w:cs="Arial"/>
                <w:color w:val="000000"/>
                <w:sz w:val="20"/>
                <w:szCs w:val="20"/>
                <w:lang w:val="es-ES_tradnl"/>
              </w:rPr>
            </w:pPr>
            <w:r w:rsidRPr="00DE5A3E">
              <w:rPr>
                <w:rFonts w:ascii="Arial" w:hAnsi="Arial" w:cs="Arial"/>
                <w:b/>
                <w:bCs/>
                <w:color w:val="000000"/>
                <w:sz w:val="20"/>
                <w:szCs w:val="20"/>
                <w:lang w:val="es-ES_tradnl"/>
              </w:rPr>
              <w:t>40,555,029.00</w:t>
            </w:r>
          </w:p>
        </w:tc>
      </w:tr>
      <w:tr w:rsidR="00B6288D" w:rsidTr="00B6288D">
        <w:tc>
          <w:tcPr>
            <w:tcW w:w="6175" w:type="dxa"/>
          </w:tcPr>
          <w:p w:rsidR="00B6288D" w:rsidRPr="00717250" w:rsidRDefault="00B6288D" w:rsidP="00B6288D">
            <w:pPr>
              <w:spacing w:line="360" w:lineRule="auto"/>
              <w:jc w:val="both"/>
              <w:rPr>
                <w:rFonts w:ascii="Arial" w:hAnsi="Arial" w:cs="Arial"/>
                <w:b/>
                <w:bCs/>
                <w:color w:val="000000"/>
                <w:sz w:val="20"/>
                <w:szCs w:val="20"/>
                <w:lang w:val="es-ES_tradnl"/>
              </w:rPr>
            </w:pPr>
            <w:r>
              <w:rPr>
                <w:rFonts w:ascii="Arial" w:hAnsi="Arial" w:cs="Arial"/>
                <w:color w:val="000000"/>
                <w:sz w:val="20"/>
                <w:szCs w:val="20"/>
                <w:lang w:val="es-ES_tradnl"/>
              </w:rPr>
              <w:t>7</w:t>
            </w:r>
            <w:r w:rsidRPr="00717250">
              <w:rPr>
                <w:rFonts w:ascii="Arial" w:hAnsi="Arial" w:cs="Arial"/>
                <w:color w:val="000000"/>
                <w:sz w:val="20"/>
                <w:szCs w:val="20"/>
                <w:lang w:val="es-ES_tradnl"/>
              </w:rPr>
              <w:t>.2.1. Fondo de Aportaciones para la Infraestructura Social Municipal</w:t>
            </w:r>
          </w:p>
        </w:tc>
        <w:tc>
          <w:tcPr>
            <w:tcW w:w="1329" w:type="dxa"/>
            <w:tcBorders>
              <w:right w:val="nil"/>
            </w:tcBorders>
          </w:tcPr>
          <w:p w:rsidR="00B6288D" w:rsidRDefault="00B6288D" w:rsidP="00B6288D">
            <w:r w:rsidRPr="007A2E88">
              <w:rPr>
                <w:rFonts w:ascii="Arial" w:eastAsia="Calibri" w:hAnsi="Arial" w:cs="Arial"/>
                <w:snapToGrid w:val="0"/>
                <w:sz w:val="20"/>
                <w:szCs w:val="20"/>
                <w:lang w:eastAsia="en-US"/>
              </w:rPr>
              <w:t>$</w:t>
            </w:r>
          </w:p>
        </w:tc>
        <w:tc>
          <w:tcPr>
            <w:tcW w:w="1607" w:type="dxa"/>
            <w:tcBorders>
              <w:left w:val="nil"/>
            </w:tcBorders>
          </w:tcPr>
          <w:p w:rsidR="00B6288D" w:rsidRPr="00DE5A3E" w:rsidRDefault="00B6288D" w:rsidP="00B6288D">
            <w:pPr>
              <w:spacing w:line="360" w:lineRule="auto"/>
              <w:jc w:val="right"/>
              <w:rPr>
                <w:rFonts w:ascii="Arial" w:hAnsi="Arial" w:cs="Arial"/>
                <w:b/>
                <w:bCs/>
                <w:color w:val="000000"/>
                <w:sz w:val="20"/>
                <w:szCs w:val="20"/>
                <w:lang w:val="es-ES_tradnl"/>
              </w:rPr>
            </w:pPr>
            <w:r w:rsidRPr="00DE5A3E">
              <w:rPr>
                <w:rFonts w:ascii="Arial" w:hAnsi="Arial" w:cs="Arial"/>
                <w:color w:val="000000"/>
                <w:sz w:val="20"/>
                <w:szCs w:val="20"/>
                <w:lang w:val="es-ES_tradnl"/>
              </w:rPr>
              <w:t>30,097,630.00</w:t>
            </w:r>
          </w:p>
        </w:tc>
      </w:tr>
      <w:tr w:rsidR="00B6288D" w:rsidTr="00B6288D">
        <w:tc>
          <w:tcPr>
            <w:tcW w:w="6175" w:type="dxa"/>
          </w:tcPr>
          <w:p w:rsidR="00B6288D" w:rsidRPr="00717250" w:rsidRDefault="00B6288D" w:rsidP="00B6288D">
            <w:pPr>
              <w:spacing w:line="360" w:lineRule="auto"/>
              <w:jc w:val="both"/>
              <w:rPr>
                <w:rFonts w:ascii="Arial" w:hAnsi="Arial" w:cs="Arial"/>
                <w:color w:val="000000"/>
                <w:sz w:val="20"/>
                <w:szCs w:val="20"/>
                <w:lang w:val="es-ES_tradnl"/>
              </w:rPr>
            </w:pPr>
            <w:r>
              <w:rPr>
                <w:rFonts w:ascii="Arial" w:hAnsi="Arial" w:cs="Arial"/>
                <w:color w:val="000000"/>
                <w:sz w:val="20"/>
                <w:szCs w:val="20"/>
                <w:lang w:val="es-ES_tradnl"/>
              </w:rPr>
              <w:t>7.</w:t>
            </w:r>
            <w:r w:rsidRPr="00717250">
              <w:rPr>
                <w:rFonts w:ascii="Arial" w:hAnsi="Arial" w:cs="Arial"/>
                <w:color w:val="000000"/>
                <w:sz w:val="20"/>
                <w:szCs w:val="20"/>
                <w:lang w:val="es-ES_tradnl"/>
              </w:rPr>
              <w:t>2.2. Fondo de Aportaciones para el Fortalecimiento Municipal</w:t>
            </w:r>
          </w:p>
        </w:tc>
        <w:tc>
          <w:tcPr>
            <w:tcW w:w="1329" w:type="dxa"/>
            <w:tcBorders>
              <w:right w:val="nil"/>
            </w:tcBorders>
          </w:tcPr>
          <w:p w:rsidR="00B6288D" w:rsidRDefault="00B6288D" w:rsidP="00B6288D">
            <w:r w:rsidRPr="007A2E88">
              <w:rPr>
                <w:rFonts w:ascii="Arial" w:eastAsia="Calibri" w:hAnsi="Arial" w:cs="Arial"/>
                <w:snapToGrid w:val="0"/>
                <w:sz w:val="20"/>
                <w:szCs w:val="20"/>
                <w:lang w:eastAsia="en-US"/>
              </w:rPr>
              <w:t>$</w:t>
            </w:r>
          </w:p>
        </w:tc>
        <w:tc>
          <w:tcPr>
            <w:tcW w:w="1607" w:type="dxa"/>
            <w:tcBorders>
              <w:left w:val="nil"/>
            </w:tcBorders>
          </w:tcPr>
          <w:p w:rsidR="00B6288D" w:rsidRPr="00DE5A3E" w:rsidRDefault="00B6288D" w:rsidP="00B6288D">
            <w:pPr>
              <w:spacing w:line="360" w:lineRule="auto"/>
              <w:jc w:val="right"/>
              <w:rPr>
                <w:rFonts w:ascii="Arial" w:hAnsi="Arial" w:cs="Arial"/>
                <w:color w:val="000000"/>
                <w:sz w:val="20"/>
                <w:szCs w:val="20"/>
                <w:lang w:val="es-ES_tradnl"/>
              </w:rPr>
            </w:pPr>
            <w:r w:rsidRPr="00DE5A3E">
              <w:rPr>
                <w:rFonts w:ascii="Arial" w:hAnsi="Arial" w:cs="Arial"/>
                <w:color w:val="000000"/>
                <w:sz w:val="20"/>
                <w:szCs w:val="20"/>
                <w:lang w:val="es-ES_tradnl"/>
              </w:rPr>
              <w:t>10,457,399.00</w:t>
            </w:r>
          </w:p>
        </w:tc>
      </w:tr>
      <w:tr w:rsidR="00B6288D" w:rsidTr="00B6288D">
        <w:tc>
          <w:tcPr>
            <w:tcW w:w="6175" w:type="dxa"/>
          </w:tcPr>
          <w:p w:rsidR="00B6288D" w:rsidRPr="00717250" w:rsidRDefault="00B6288D" w:rsidP="00B6288D">
            <w:pPr>
              <w:spacing w:line="360" w:lineRule="auto"/>
              <w:jc w:val="both"/>
              <w:rPr>
                <w:rFonts w:ascii="Arial" w:hAnsi="Arial" w:cs="Arial"/>
                <w:color w:val="000000"/>
                <w:sz w:val="20"/>
                <w:szCs w:val="20"/>
                <w:lang w:val="es-ES_tradnl"/>
              </w:rPr>
            </w:pPr>
            <w:r>
              <w:rPr>
                <w:rFonts w:ascii="Arial" w:hAnsi="Arial" w:cs="Arial"/>
                <w:b/>
                <w:bCs/>
                <w:color w:val="000000"/>
                <w:sz w:val="20"/>
                <w:szCs w:val="20"/>
                <w:lang w:val="es-ES_tradnl"/>
              </w:rPr>
              <w:t>7</w:t>
            </w:r>
            <w:r w:rsidRPr="00717250">
              <w:rPr>
                <w:rFonts w:ascii="Arial" w:hAnsi="Arial" w:cs="Arial"/>
                <w:b/>
                <w:bCs/>
                <w:color w:val="000000"/>
                <w:sz w:val="20"/>
                <w:szCs w:val="20"/>
                <w:lang w:val="es-ES_tradnl"/>
              </w:rPr>
              <w:t>.3. Convenios</w:t>
            </w:r>
          </w:p>
        </w:tc>
        <w:tc>
          <w:tcPr>
            <w:tcW w:w="1329" w:type="dxa"/>
            <w:tcBorders>
              <w:right w:val="nil"/>
            </w:tcBorders>
          </w:tcPr>
          <w:p w:rsidR="00B6288D" w:rsidRPr="00AE2D5E" w:rsidRDefault="00B6288D" w:rsidP="00B6288D">
            <w:pPr>
              <w:rPr>
                <w:b/>
              </w:rPr>
            </w:pPr>
            <w:r w:rsidRPr="00AE2D5E">
              <w:rPr>
                <w:rFonts w:ascii="Arial" w:eastAsia="Calibri" w:hAnsi="Arial" w:cs="Arial"/>
                <w:b/>
                <w:snapToGrid w:val="0"/>
                <w:sz w:val="20"/>
                <w:szCs w:val="20"/>
                <w:lang w:eastAsia="en-US"/>
              </w:rPr>
              <w:t>$</w:t>
            </w:r>
          </w:p>
        </w:tc>
        <w:tc>
          <w:tcPr>
            <w:tcW w:w="1607" w:type="dxa"/>
            <w:tcBorders>
              <w:left w:val="nil"/>
            </w:tcBorders>
          </w:tcPr>
          <w:p w:rsidR="00B6288D" w:rsidRPr="00DE5A3E" w:rsidRDefault="00B6288D" w:rsidP="00B6288D">
            <w:pPr>
              <w:spacing w:line="360" w:lineRule="auto"/>
              <w:jc w:val="right"/>
              <w:rPr>
                <w:rFonts w:ascii="Arial" w:hAnsi="Arial" w:cs="Arial"/>
                <w:color w:val="000000"/>
                <w:sz w:val="20"/>
                <w:szCs w:val="20"/>
                <w:lang w:val="es-ES_tradnl"/>
              </w:rPr>
            </w:pPr>
            <w:r w:rsidRPr="00DE5A3E">
              <w:rPr>
                <w:rFonts w:ascii="Arial" w:hAnsi="Arial" w:cs="Arial"/>
                <w:b/>
                <w:bCs/>
                <w:color w:val="000000"/>
                <w:sz w:val="20"/>
                <w:szCs w:val="20"/>
                <w:lang w:val="es-ES_tradnl"/>
              </w:rPr>
              <w:t>0.00</w:t>
            </w:r>
          </w:p>
        </w:tc>
      </w:tr>
      <w:tr w:rsidR="00B6288D" w:rsidTr="00B6288D">
        <w:tc>
          <w:tcPr>
            <w:tcW w:w="6175" w:type="dxa"/>
          </w:tcPr>
          <w:p w:rsidR="00B6288D" w:rsidRPr="00717250" w:rsidRDefault="00B6288D" w:rsidP="00B6288D">
            <w:pPr>
              <w:spacing w:line="360" w:lineRule="auto"/>
              <w:jc w:val="both"/>
              <w:rPr>
                <w:rFonts w:ascii="Arial" w:hAnsi="Arial" w:cs="Arial"/>
                <w:color w:val="000000"/>
                <w:sz w:val="20"/>
                <w:szCs w:val="20"/>
                <w:lang w:val="es-ES_tradnl"/>
              </w:rPr>
            </w:pPr>
            <w:r>
              <w:rPr>
                <w:rFonts w:ascii="Arial" w:hAnsi="Arial" w:cs="Arial"/>
                <w:b/>
                <w:bCs/>
                <w:color w:val="000000"/>
                <w:sz w:val="20"/>
                <w:szCs w:val="20"/>
                <w:lang w:val="es-ES_tradnl"/>
              </w:rPr>
              <w:t>8</w:t>
            </w:r>
            <w:r w:rsidRPr="00717250">
              <w:rPr>
                <w:rFonts w:ascii="Arial" w:hAnsi="Arial" w:cs="Arial"/>
                <w:b/>
                <w:bCs/>
                <w:color w:val="000000"/>
                <w:sz w:val="20"/>
                <w:szCs w:val="20"/>
                <w:lang w:val="es-ES_tradnl"/>
              </w:rPr>
              <w:t xml:space="preserve">. Transferencias, asignaciones, subsidios y </w:t>
            </w:r>
            <w:r>
              <w:rPr>
                <w:rFonts w:ascii="Arial" w:hAnsi="Arial" w:cs="Arial"/>
                <w:b/>
                <w:bCs/>
                <w:color w:val="000000"/>
                <w:sz w:val="20"/>
                <w:szCs w:val="20"/>
                <w:lang w:val="es-ES_tradnl"/>
              </w:rPr>
              <w:t>otras ayudas</w:t>
            </w:r>
          </w:p>
        </w:tc>
        <w:tc>
          <w:tcPr>
            <w:tcW w:w="1329" w:type="dxa"/>
            <w:tcBorders>
              <w:right w:val="nil"/>
            </w:tcBorders>
          </w:tcPr>
          <w:p w:rsidR="00B6288D" w:rsidRPr="00AE2D5E" w:rsidRDefault="00B6288D" w:rsidP="00B6288D">
            <w:pPr>
              <w:rPr>
                <w:b/>
              </w:rPr>
            </w:pPr>
            <w:r w:rsidRPr="00AE2D5E">
              <w:rPr>
                <w:rFonts w:ascii="Arial" w:eastAsia="Calibri" w:hAnsi="Arial" w:cs="Arial"/>
                <w:b/>
                <w:snapToGrid w:val="0"/>
                <w:sz w:val="20"/>
                <w:szCs w:val="20"/>
                <w:lang w:eastAsia="en-US"/>
              </w:rPr>
              <w:t>$</w:t>
            </w:r>
          </w:p>
        </w:tc>
        <w:tc>
          <w:tcPr>
            <w:tcW w:w="1607" w:type="dxa"/>
            <w:tcBorders>
              <w:left w:val="nil"/>
            </w:tcBorders>
          </w:tcPr>
          <w:p w:rsidR="00B6288D" w:rsidRPr="00DE5A3E" w:rsidRDefault="00B6288D" w:rsidP="00B6288D">
            <w:pPr>
              <w:spacing w:line="360" w:lineRule="auto"/>
              <w:jc w:val="right"/>
              <w:rPr>
                <w:rFonts w:ascii="Arial" w:hAnsi="Arial" w:cs="Arial"/>
                <w:color w:val="000000"/>
                <w:sz w:val="20"/>
                <w:szCs w:val="20"/>
                <w:lang w:val="es-ES_tradnl"/>
              </w:rPr>
            </w:pPr>
            <w:r w:rsidRPr="00DE5A3E">
              <w:rPr>
                <w:rFonts w:ascii="Arial" w:hAnsi="Arial" w:cs="Arial"/>
                <w:b/>
                <w:bCs/>
                <w:color w:val="000000"/>
                <w:sz w:val="20"/>
                <w:szCs w:val="20"/>
                <w:lang w:val="es-ES_tradnl"/>
              </w:rPr>
              <w:t>0.00</w:t>
            </w:r>
          </w:p>
        </w:tc>
      </w:tr>
      <w:tr w:rsidR="00B6288D" w:rsidTr="00B6288D">
        <w:tc>
          <w:tcPr>
            <w:tcW w:w="6175" w:type="dxa"/>
          </w:tcPr>
          <w:p w:rsidR="00B6288D" w:rsidRPr="00717250" w:rsidRDefault="00B6288D" w:rsidP="00B6288D">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9</w:t>
            </w:r>
            <w:r w:rsidRPr="00717250">
              <w:rPr>
                <w:rFonts w:ascii="Arial" w:hAnsi="Arial" w:cs="Arial"/>
                <w:b/>
                <w:bCs/>
                <w:color w:val="000000"/>
                <w:sz w:val="20"/>
                <w:szCs w:val="20"/>
                <w:lang w:val="es-ES_tradnl"/>
              </w:rPr>
              <w:t>. Ingresos derivados de financiamientos</w:t>
            </w:r>
          </w:p>
        </w:tc>
        <w:tc>
          <w:tcPr>
            <w:tcW w:w="1329" w:type="dxa"/>
            <w:tcBorders>
              <w:right w:val="nil"/>
            </w:tcBorders>
          </w:tcPr>
          <w:p w:rsidR="00B6288D" w:rsidRPr="00AE2D5E" w:rsidRDefault="00B6288D" w:rsidP="00B6288D">
            <w:pPr>
              <w:rPr>
                <w:b/>
              </w:rPr>
            </w:pPr>
            <w:r w:rsidRPr="00AE2D5E">
              <w:rPr>
                <w:rFonts w:ascii="Arial" w:eastAsia="Calibri" w:hAnsi="Arial" w:cs="Arial"/>
                <w:b/>
                <w:snapToGrid w:val="0"/>
                <w:sz w:val="20"/>
                <w:szCs w:val="20"/>
                <w:lang w:eastAsia="en-US"/>
              </w:rPr>
              <w:t>$</w:t>
            </w:r>
          </w:p>
        </w:tc>
        <w:tc>
          <w:tcPr>
            <w:tcW w:w="1607" w:type="dxa"/>
            <w:tcBorders>
              <w:left w:val="nil"/>
            </w:tcBorders>
          </w:tcPr>
          <w:p w:rsidR="00B6288D" w:rsidRPr="00DE5A3E" w:rsidRDefault="00B6288D" w:rsidP="00B6288D">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0.00</w:t>
            </w:r>
          </w:p>
        </w:tc>
      </w:tr>
      <w:tr w:rsidR="00B6288D" w:rsidTr="00B6288D">
        <w:tc>
          <w:tcPr>
            <w:tcW w:w="6175" w:type="dxa"/>
          </w:tcPr>
          <w:p w:rsidR="00B6288D" w:rsidRPr="00717250" w:rsidRDefault="00B6288D" w:rsidP="00B6288D">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9</w:t>
            </w:r>
            <w:r w:rsidRPr="00717250">
              <w:rPr>
                <w:rFonts w:ascii="Arial" w:hAnsi="Arial" w:cs="Arial"/>
                <w:b/>
                <w:bCs/>
                <w:color w:val="000000"/>
                <w:sz w:val="20"/>
                <w:szCs w:val="20"/>
                <w:lang w:val="es-ES_tradnl"/>
              </w:rPr>
              <w:t>.1. Endeudamiento interno</w:t>
            </w:r>
          </w:p>
        </w:tc>
        <w:tc>
          <w:tcPr>
            <w:tcW w:w="1329" w:type="dxa"/>
            <w:tcBorders>
              <w:right w:val="nil"/>
            </w:tcBorders>
          </w:tcPr>
          <w:p w:rsidR="00B6288D" w:rsidRPr="00AE2D5E" w:rsidRDefault="00B6288D" w:rsidP="00B6288D">
            <w:pPr>
              <w:rPr>
                <w:b/>
              </w:rPr>
            </w:pPr>
            <w:r w:rsidRPr="00AE2D5E">
              <w:rPr>
                <w:rFonts w:ascii="Arial" w:eastAsia="Calibri" w:hAnsi="Arial" w:cs="Arial"/>
                <w:b/>
                <w:snapToGrid w:val="0"/>
                <w:sz w:val="20"/>
                <w:szCs w:val="20"/>
                <w:lang w:eastAsia="en-US"/>
              </w:rPr>
              <w:t>$</w:t>
            </w:r>
          </w:p>
        </w:tc>
        <w:tc>
          <w:tcPr>
            <w:tcW w:w="1607" w:type="dxa"/>
            <w:tcBorders>
              <w:left w:val="nil"/>
            </w:tcBorders>
          </w:tcPr>
          <w:p w:rsidR="00B6288D" w:rsidRPr="00DE5A3E" w:rsidRDefault="00B6288D" w:rsidP="00B6288D">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0.00</w:t>
            </w:r>
          </w:p>
        </w:tc>
      </w:tr>
      <w:tr w:rsidR="00B6288D" w:rsidTr="00B6288D">
        <w:tc>
          <w:tcPr>
            <w:tcW w:w="6175" w:type="dxa"/>
          </w:tcPr>
          <w:p w:rsidR="00B6288D" w:rsidRPr="00717250" w:rsidRDefault="00B6288D" w:rsidP="00B6288D">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9</w:t>
            </w:r>
            <w:r w:rsidRPr="00717250">
              <w:rPr>
                <w:rFonts w:ascii="Arial" w:hAnsi="Arial" w:cs="Arial"/>
                <w:b/>
                <w:bCs/>
                <w:color w:val="000000"/>
                <w:sz w:val="20"/>
                <w:szCs w:val="20"/>
                <w:lang w:val="es-ES_tradnl"/>
              </w:rPr>
              <w:t>.2. Endeudamiento externo</w:t>
            </w:r>
          </w:p>
        </w:tc>
        <w:tc>
          <w:tcPr>
            <w:tcW w:w="1329" w:type="dxa"/>
            <w:tcBorders>
              <w:right w:val="nil"/>
            </w:tcBorders>
          </w:tcPr>
          <w:p w:rsidR="00B6288D" w:rsidRPr="00AE2D5E" w:rsidRDefault="00B6288D" w:rsidP="00B6288D">
            <w:pPr>
              <w:rPr>
                <w:b/>
              </w:rPr>
            </w:pPr>
            <w:r w:rsidRPr="00AE2D5E">
              <w:rPr>
                <w:rFonts w:ascii="Arial" w:eastAsia="Calibri" w:hAnsi="Arial" w:cs="Arial"/>
                <w:b/>
                <w:snapToGrid w:val="0"/>
                <w:sz w:val="20"/>
                <w:szCs w:val="20"/>
                <w:lang w:eastAsia="en-US"/>
              </w:rPr>
              <w:t>$</w:t>
            </w:r>
          </w:p>
        </w:tc>
        <w:tc>
          <w:tcPr>
            <w:tcW w:w="1607" w:type="dxa"/>
            <w:tcBorders>
              <w:left w:val="nil"/>
            </w:tcBorders>
          </w:tcPr>
          <w:p w:rsidR="00B6288D" w:rsidRPr="00DE5A3E" w:rsidRDefault="00B6288D" w:rsidP="00B6288D">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0.00</w:t>
            </w:r>
          </w:p>
        </w:tc>
      </w:tr>
      <w:tr w:rsidR="00B6288D" w:rsidTr="00B6288D">
        <w:tc>
          <w:tcPr>
            <w:tcW w:w="6175" w:type="dxa"/>
          </w:tcPr>
          <w:p w:rsidR="00B6288D" w:rsidRPr="00717250" w:rsidRDefault="00B6288D" w:rsidP="00B6288D">
            <w:pPr>
              <w:spacing w:line="360" w:lineRule="auto"/>
              <w:jc w:val="both"/>
              <w:rPr>
                <w:rFonts w:ascii="Arial" w:hAnsi="Arial" w:cs="Arial"/>
                <w:b/>
                <w:bCs/>
                <w:color w:val="000000"/>
                <w:sz w:val="20"/>
                <w:szCs w:val="20"/>
                <w:lang w:val="es-ES_tradnl"/>
              </w:rPr>
            </w:pPr>
            <w:r>
              <w:rPr>
                <w:rFonts w:ascii="Arial" w:hAnsi="Arial" w:cs="Arial"/>
                <w:b/>
                <w:bCs/>
                <w:color w:val="000000"/>
                <w:sz w:val="20"/>
                <w:szCs w:val="20"/>
                <w:lang w:val="es-ES_tradnl"/>
              </w:rPr>
              <w:t>9</w:t>
            </w:r>
            <w:r w:rsidRPr="00717250">
              <w:rPr>
                <w:rFonts w:ascii="Arial" w:hAnsi="Arial" w:cs="Arial"/>
                <w:b/>
                <w:bCs/>
                <w:color w:val="000000"/>
                <w:sz w:val="20"/>
                <w:szCs w:val="20"/>
                <w:lang w:val="es-ES_tradnl"/>
              </w:rPr>
              <w:t>.3. Financiamiento interno</w:t>
            </w:r>
          </w:p>
        </w:tc>
        <w:tc>
          <w:tcPr>
            <w:tcW w:w="1329" w:type="dxa"/>
            <w:tcBorders>
              <w:right w:val="nil"/>
            </w:tcBorders>
          </w:tcPr>
          <w:p w:rsidR="00B6288D" w:rsidRPr="00AE2D5E" w:rsidRDefault="00B6288D" w:rsidP="00B6288D">
            <w:pPr>
              <w:rPr>
                <w:b/>
              </w:rPr>
            </w:pPr>
            <w:r w:rsidRPr="00AE2D5E">
              <w:rPr>
                <w:rFonts w:ascii="Arial" w:eastAsia="Calibri" w:hAnsi="Arial" w:cs="Arial"/>
                <w:b/>
                <w:snapToGrid w:val="0"/>
                <w:sz w:val="20"/>
                <w:szCs w:val="20"/>
                <w:lang w:eastAsia="en-US"/>
              </w:rPr>
              <w:t>$</w:t>
            </w:r>
          </w:p>
        </w:tc>
        <w:tc>
          <w:tcPr>
            <w:tcW w:w="1607" w:type="dxa"/>
            <w:tcBorders>
              <w:left w:val="nil"/>
            </w:tcBorders>
          </w:tcPr>
          <w:p w:rsidR="00B6288D" w:rsidRPr="00DE5A3E" w:rsidRDefault="00B6288D" w:rsidP="00B6288D">
            <w:pPr>
              <w:spacing w:line="360" w:lineRule="auto"/>
              <w:jc w:val="right"/>
              <w:rPr>
                <w:rFonts w:ascii="Arial" w:hAnsi="Arial" w:cs="Arial"/>
                <w:b/>
                <w:bCs/>
                <w:color w:val="000000"/>
                <w:sz w:val="20"/>
                <w:szCs w:val="20"/>
                <w:lang w:val="es-ES_tradnl"/>
              </w:rPr>
            </w:pPr>
            <w:r w:rsidRPr="00DE5A3E">
              <w:rPr>
                <w:rFonts w:ascii="Arial" w:hAnsi="Arial" w:cs="Arial"/>
                <w:b/>
                <w:bCs/>
                <w:color w:val="000000"/>
                <w:sz w:val="20"/>
                <w:szCs w:val="20"/>
                <w:lang w:val="es-ES_tradnl"/>
              </w:rPr>
              <w:t>0.00</w:t>
            </w:r>
          </w:p>
        </w:tc>
      </w:tr>
    </w:tbl>
    <w:p w:rsidR="00E2155C" w:rsidRDefault="00E2155C" w:rsidP="00717250">
      <w:pPr>
        <w:spacing w:line="360" w:lineRule="auto"/>
        <w:jc w:val="both"/>
        <w:rPr>
          <w:rFonts w:ascii="Arial" w:eastAsia="Calibri" w:hAnsi="Arial" w:cs="Arial"/>
          <w:snapToGrid w:val="0"/>
          <w:sz w:val="20"/>
          <w:szCs w:val="20"/>
          <w:lang w:eastAsia="en-US"/>
        </w:rPr>
      </w:pPr>
    </w:p>
    <w:p w:rsidR="005F5EAC" w:rsidRDefault="005F5EAC" w:rsidP="00717250">
      <w:pPr>
        <w:spacing w:line="360" w:lineRule="auto"/>
        <w:jc w:val="both"/>
        <w:rPr>
          <w:rFonts w:ascii="Arial" w:eastAsia="Calibri" w:hAnsi="Arial" w:cs="Arial"/>
          <w:snapToGrid w:val="0"/>
          <w:sz w:val="20"/>
          <w:szCs w:val="20"/>
          <w:lang w:eastAsia="en-US"/>
        </w:rPr>
      </w:pPr>
    </w:p>
    <w:p w:rsidR="000D4EF0" w:rsidRDefault="000D4EF0" w:rsidP="000D4EF0">
      <w:pPr>
        <w:spacing w:line="360" w:lineRule="auto"/>
        <w:jc w:val="center"/>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CAPÍTULO III</w:t>
      </w:r>
    </w:p>
    <w:p w:rsidR="00D37FDC" w:rsidRDefault="00E2155C" w:rsidP="00C752B0">
      <w:pPr>
        <w:spacing w:line="360" w:lineRule="auto"/>
        <w:jc w:val="center"/>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Disposiciones para los contribuyentes</w:t>
      </w:r>
    </w:p>
    <w:p w:rsidR="000D4EF0" w:rsidRPr="00717250" w:rsidRDefault="000D4EF0" w:rsidP="000D4EF0">
      <w:pPr>
        <w:spacing w:line="360" w:lineRule="auto"/>
        <w:jc w:val="center"/>
        <w:rPr>
          <w:rFonts w:ascii="Arial" w:eastAsia="Calibri" w:hAnsi="Arial" w:cs="Arial"/>
          <w:b/>
          <w:snapToGrid w:val="0"/>
          <w:sz w:val="20"/>
          <w:szCs w:val="20"/>
          <w:lang w:eastAsia="en-US"/>
        </w:rPr>
      </w:pPr>
    </w:p>
    <w:p w:rsidR="00E2155C" w:rsidRPr="00717250" w:rsidRDefault="00E2155C" w:rsidP="00717250">
      <w:pPr>
        <w:spacing w:line="360" w:lineRule="auto"/>
        <w:jc w:val="both"/>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 xml:space="preserve">Artículo </w:t>
      </w:r>
      <w:r w:rsidR="00243E7E">
        <w:rPr>
          <w:rFonts w:ascii="Arial" w:eastAsia="Calibri" w:hAnsi="Arial" w:cs="Arial"/>
          <w:b/>
          <w:snapToGrid w:val="0"/>
          <w:sz w:val="20"/>
          <w:szCs w:val="20"/>
          <w:lang w:eastAsia="en-US"/>
        </w:rPr>
        <w:t>6</w:t>
      </w:r>
      <w:r w:rsidRPr="00717250">
        <w:rPr>
          <w:rFonts w:ascii="Arial" w:eastAsia="Calibri" w:hAnsi="Arial" w:cs="Arial"/>
          <w:b/>
          <w:snapToGrid w:val="0"/>
          <w:sz w:val="20"/>
          <w:szCs w:val="20"/>
          <w:lang w:eastAsia="en-US"/>
        </w:rPr>
        <w:t>. Marco jurídico aplicable</w:t>
      </w:r>
    </w:p>
    <w:p w:rsidR="00E2155C" w:rsidRPr="00717250" w:rsidRDefault="00D37FDC" w:rsidP="00CC0412">
      <w:pPr>
        <w:spacing w:line="360" w:lineRule="auto"/>
        <w:jc w:val="both"/>
        <w:rPr>
          <w:rFonts w:ascii="Arial" w:hAnsi="Arial" w:cs="Arial"/>
          <w:snapToGrid w:val="0"/>
          <w:sz w:val="20"/>
          <w:szCs w:val="20"/>
        </w:rPr>
      </w:pPr>
      <w:r>
        <w:rPr>
          <w:rFonts w:ascii="Arial" w:hAnsi="Arial" w:cs="Arial"/>
          <w:snapToGrid w:val="0"/>
          <w:sz w:val="20"/>
          <w:szCs w:val="20"/>
        </w:rPr>
        <w:tab/>
      </w:r>
      <w:r w:rsidR="00E2155C" w:rsidRPr="00717250">
        <w:rPr>
          <w:rFonts w:ascii="Arial" w:hAnsi="Arial" w:cs="Arial"/>
          <w:snapToGrid w:val="0"/>
          <w:sz w:val="20"/>
          <w:szCs w:val="20"/>
        </w:rPr>
        <w:t>Las contribuciones se causarán, liquidarán y recaudarán en los términos de la Ley de Hacienda del Municipio de Tzucacab, y a falta de disposición expresa acerca del procedimiento se aplicarán supletoriamente el Código Fiscal del Estado de Yucatán y el Código Fiscal de la Federación.</w:t>
      </w:r>
    </w:p>
    <w:p w:rsidR="00CC0412" w:rsidRDefault="00CC0412" w:rsidP="00CC0412">
      <w:pPr>
        <w:spacing w:line="360" w:lineRule="auto"/>
        <w:jc w:val="both"/>
        <w:rPr>
          <w:rFonts w:ascii="Arial" w:eastAsia="Calibri" w:hAnsi="Arial" w:cs="Arial"/>
          <w:b/>
          <w:snapToGrid w:val="0"/>
          <w:sz w:val="20"/>
          <w:szCs w:val="20"/>
          <w:lang w:eastAsia="en-US"/>
        </w:rPr>
      </w:pPr>
    </w:p>
    <w:p w:rsidR="00E2155C" w:rsidRPr="00717250" w:rsidRDefault="00E2155C" w:rsidP="00CC0412">
      <w:pPr>
        <w:spacing w:line="360" w:lineRule="auto"/>
        <w:jc w:val="both"/>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 xml:space="preserve">Artículo </w:t>
      </w:r>
      <w:r w:rsidR="00243E7E">
        <w:rPr>
          <w:rFonts w:ascii="Arial" w:eastAsia="Calibri" w:hAnsi="Arial" w:cs="Arial"/>
          <w:b/>
          <w:snapToGrid w:val="0"/>
          <w:sz w:val="20"/>
          <w:szCs w:val="20"/>
          <w:lang w:eastAsia="en-US"/>
        </w:rPr>
        <w:t>7</w:t>
      </w:r>
      <w:r w:rsidRPr="00717250">
        <w:rPr>
          <w:rFonts w:ascii="Arial" w:eastAsia="Calibri" w:hAnsi="Arial" w:cs="Arial"/>
          <w:b/>
          <w:snapToGrid w:val="0"/>
          <w:sz w:val="20"/>
          <w:szCs w:val="20"/>
          <w:lang w:eastAsia="en-US"/>
        </w:rPr>
        <w:t>. Acreditación del pago de contribuciones</w:t>
      </w:r>
    </w:p>
    <w:p w:rsidR="00E2155C" w:rsidRPr="00717250" w:rsidRDefault="00D37FDC" w:rsidP="00CC0412">
      <w:pPr>
        <w:spacing w:line="360" w:lineRule="auto"/>
        <w:jc w:val="both"/>
        <w:rPr>
          <w:rFonts w:ascii="Arial" w:hAnsi="Arial" w:cs="Arial"/>
          <w:snapToGrid w:val="0"/>
          <w:sz w:val="20"/>
          <w:szCs w:val="20"/>
        </w:rPr>
      </w:pPr>
      <w:r>
        <w:rPr>
          <w:rFonts w:ascii="Arial" w:hAnsi="Arial" w:cs="Arial"/>
          <w:snapToGrid w:val="0"/>
          <w:sz w:val="20"/>
          <w:szCs w:val="20"/>
        </w:rPr>
        <w:tab/>
      </w:r>
      <w:r w:rsidR="00E2155C" w:rsidRPr="00717250">
        <w:rPr>
          <w:rFonts w:ascii="Arial" w:hAnsi="Arial" w:cs="Arial"/>
          <w:snapToGrid w:val="0"/>
          <w:sz w:val="20"/>
          <w:szCs w:val="20"/>
        </w:rPr>
        <w:t xml:space="preserve">El pago de las contribuciones, aprovechamientos y demás ingresos señalados en esta ley se acreditará con el recibo oficial expedido por la Dirección de Administración y Finanzas del Ayuntamiento del Municipio de Tzucacab, o con los formatos de declaración sellados por la misma dirección. </w:t>
      </w:r>
    </w:p>
    <w:p w:rsidR="00E2155C" w:rsidRPr="00717250" w:rsidRDefault="00E2155C" w:rsidP="00717250">
      <w:pPr>
        <w:spacing w:line="360" w:lineRule="auto"/>
        <w:jc w:val="both"/>
        <w:rPr>
          <w:rFonts w:ascii="Arial" w:eastAsia="Calibri" w:hAnsi="Arial" w:cs="Arial"/>
          <w:b/>
          <w:snapToGrid w:val="0"/>
          <w:sz w:val="20"/>
          <w:szCs w:val="20"/>
          <w:lang w:eastAsia="en-US"/>
        </w:rPr>
      </w:pPr>
    </w:p>
    <w:p w:rsidR="00E2155C" w:rsidRPr="00717250" w:rsidRDefault="00E2155C" w:rsidP="00717250">
      <w:pPr>
        <w:spacing w:line="360" w:lineRule="auto"/>
        <w:jc w:val="both"/>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 xml:space="preserve">Artículo </w:t>
      </w:r>
      <w:r w:rsidR="00243E7E">
        <w:rPr>
          <w:rFonts w:ascii="Arial" w:eastAsia="Calibri" w:hAnsi="Arial" w:cs="Arial"/>
          <w:b/>
          <w:snapToGrid w:val="0"/>
          <w:sz w:val="20"/>
          <w:szCs w:val="20"/>
          <w:lang w:eastAsia="en-US"/>
        </w:rPr>
        <w:t>8</w:t>
      </w:r>
      <w:r w:rsidRPr="00717250">
        <w:rPr>
          <w:rFonts w:ascii="Arial" w:eastAsia="Calibri" w:hAnsi="Arial" w:cs="Arial"/>
          <w:b/>
          <w:snapToGrid w:val="0"/>
          <w:sz w:val="20"/>
          <w:szCs w:val="20"/>
          <w:lang w:eastAsia="en-US"/>
        </w:rPr>
        <w:t>. Recargos y actualizaciones</w:t>
      </w:r>
    </w:p>
    <w:p w:rsidR="00E2155C" w:rsidRPr="00717250" w:rsidRDefault="00D37FDC" w:rsidP="00717250">
      <w:pPr>
        <w:spacing w:line="36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ab/>
      </w:r>
      <w:r w:rsidR="00E2155C" w:rsidRPr="00717250">
        <w:rPr>
          <w:rFonts w:ascii="Arial" w:eastAsia="Calibri" w:hAnsi="Arial" w:cs="Arial"/>
          <w:snapToGrid w:val="0"/>
          <w:sz w:val="20"/>
          <w:szCs w:val="20"/>
          <w:lang w:eastAsia="en-US"/>
        </w:rPr>
        <w:t>El monto de las contribuciones o las devoluciones a cargo del fisco municipal se actualizarán por el transcurso del tiempo y con motivo de los cambios de precios en el país, en términos de la Ley de Hacienda del Municipio de Tzucacab. Las cantidades actualizadas conservan la naturaleza jurídica que tenían antes de la actualización.</w:t>
      </w:r>
    </w:p>
    <w:p w:rsidR="00CC0412" w:rsidRDefault="00CC0412" w:rsidP="00717250">
      <w:pPr>
        <w:spacing w:line="360" w:lineRule="auto"/>
        <w:jc w:val="both"/>
        <w:rPr>
          <w:rFonts w:ascii="Arial" w:eastAsia="Calibri" w:hAnsi="Arial" w:cs="Arial"/>
          <w:snapToGrid w:val="0"/>
          <w:sz w:val="20"/>
          <w:szCs w:val="20"/>
          <w:lang w:eastAsia="en-US"/>
        </w:rPr>
      </w:pPr>
    </w:p>
    <w:p w:rsidR="00E2155C" w:rsidRPr="00717250" w:rsidRDefault="00D37FDC" w:rsidP="00717250">
      <w:pPr>
        <w:spacing w:line="36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ab/>
      </w:r>
      <w:r w:rsidR="00E2155C" w:rsidRPr="00717250">
        <w:rPr>
          <w:rFonts w:ascii="Arial" w:eastAsia="Calibri" w:hAnsi="Arial" w:cs="Arial"/>
          <w:snapToGrid w:val="0"/>
          <w:sz w:val="20"/>
          <w:szCs w:val="20"/>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CC0412" w:rsidRDefault="00CC0412" w:rsidP="00717250">
      <w:pPr>
        <w:spacing w:line="360" w:lineRule="auto"/>
        <w:jc w:val="both"/>
        <w:rPr>
          <w:rFonts w:ascii="Arial" w:eastAsia="Calibri" w:hAnsi="Arial" w:cs="Arial"/>
          <w:b/>
          <w:snapToGrid w:val="0"/>
          <w:sz w:val="20"/>
          <w:szCs w:val="20"/>
          <w:lang w:eastAsia="en-US"/>
        </w:rPr>
      </w:pPr>
    </w:p>
    <w:p w:rsidR="00E2155C" w:rsidRPr="00717250" w:rsidRDefault="00E2155C" w:rsidP="00717250">
      <w:pPr>
        <w:spacing w:line="360" w:lineRule="auto"/>
        <w:jc w:val="both"/>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 xml:space="preserve">Artículo </w:t>
      </w:r>
      <w:r w:rsidR="00243E7E">
        <w:rPr>
          <w:rFonts w:ascii="Arial" w:eastAsia="Calibri" w:hAnsi="Arial" w:cs="Arial"/>
          <w:b/>
          <w:snapToGrid w:val="0"/>
          <w:sz w:val="20"/>
          <w:szCs w:val="20"/>
          <w:lang w:eastAsia="en-US"/>
        </w:rPr>
        <w:t>9</w:t>
      </w:r>
      <w:r w:rsidRPr="00717250">
        <w:rPr>
          <w:rFonts w:ascii="Arial" w:eastAsia="Calibri" w:hAnsi="Arial" w:cs="Arial"/>
          <w:b/>
          <w:snapToGrid w:val="0"/>
          <w:sz w:val="20"/>
          <w:szCs w:val="20"/>
          <w:lang w:eastAsia="en-US"/>
        </w:rPr>
        <w:t>. Contribuciones de ejercicios fiscales anteriores</w:t>
      </w:r>
    </w:p>
    <w:p w:rsidR="00E2155C" w:rsidRPr="00717250" w:rsidRDefault="00D37FDC" w:rsidP="00717250">
      <w:pPr>
        <w:spacing w:line="360" w:lineRule="auto"/>
        <w:jc w:val="both"/>
        <w:rPr>
          <w:rFonts w:ascii="Arial" w:hAnsi="Arial" w:cs="Arial"/>
          <w:snapToGrid w:val="0"/>
          <w:sz w:val="20"/>
          <w:szCs w:val="20"/>
        </w:rPr>
      </w:pPr>
      <w:r>
        <w:rPr>
          <w:rFonts w:ascii="Arial" w:hAnsi="Arial" w:cs="Arial"/>
          <w:snapToGrid w:val="0"/>
          <w:sz w:val="20"/>
          <w:szCs w:val="20"/>
        </w:rPr>
        <w:tab/>
      </w:r>
      <w:r w:rsidR="00E2155C" w:rsidRPr="00717250">
        <w:rPr>
          <w:rFonts w:ascii="Arial" w:hAnsi="Arial" w:cs="Arial"/>
          <w:snapToGrid w:val="0"/>
          <w:sz w:val="20"/>
          <w:szCs w:val="20"/>
        </w:rPr>
        <w:t>Las contribuciones causadas en ejercicios fiscales anteriores, pendientes de liquidación o pago, se determinarán de conformidad con las disposiciones legales que rigieron en la época en que se causaron.</w:t>
      </w:r>
    </w:p>
    <w:p w:rsidR="00CC0412" w:rsidRDefault="00CC0412" w:rsidP="00717250">
      <w:pPr>
        <w:spacing w:line="360" w:lineRule="auto"/>
        <w:jc w:val="both"/>
        <w:rPr>
          <w:rFonts w:ascii="Arial" w:hAnsi="Arial" w:cs="Arial"/>
          <w:b/>
          <w:sz w:val="20"/>
          <w:szCs w:val="20"/>
        </w:rPr>
      </w:pPr>
    </w:p>
    <w:p w:rsidR="00E2155C" w:rsidRPr="00717250" w:rsidRDefault="00E2155C" w:rsidP="00717250">
      <w:pPr>
        <w:spacing w:line="360" w:lineRule="auto"/>
        <w:jc w:val="both"/>
        <w:rPr>
          <w:rFonts w:ascii="Arial" w:hAnsi="Arial" w:cs="Arial"/>
          <w:sz w:val="20"/>
          <w:szCs w:val="20"/>
        </w:rPr>
      </w:pPr>
      <w:r w:rsidRPr="00717250">
        <w:rPr>
          <w:rFonts w:ascii="Arial" w:hAnsi="Arial" w:cs="Arial"/>
          <w:b/>
          <w:sz w:val="20"/>
          <w:szCs w:val="20"/>
        </w:rPr>
        <w:t xml:space="preserve">Artículo </w:t>
      </w:r>
      <w:r w:rsidR="00243E7E">
        <w:rPr>
          <w:rFonts w:ascii="Arial" w:hAnsi="Arial" w:cs="Arial"/>
          <w:b/>
          <w:sz w:val="20"/>
          <w:szCs w:val="20"/>
        </w:rPr>
        <w:t>10</w:t>
      </w:r>
      <w:r w:rsidRPr="00717250">
        <w:rPr>
          <w:rFonts w:ascii="Arial" w:hAnsi="Arial" w:cs="Arial"/>
          <w:b/>
          <w:sz w:val="20"/>
          <w:szCs w:val="20"/>
        </w:rPr>
        <w:t>. Programas de apoyo</w:t>
      </w:r>
    </w:p>
    <w:p w:rsidR="00D410BC" w:rsidRPr="005F5EAC" w:rsidRDefault="00D37FDC" w:rsidP="00717250">
      <w:pPr>
        <w:spacing w:line="360" w:lineRule="auto"/>
        <w:jc w:val="both"/>
        <w:rPr>
          <w:rFonts w:ascii="Arial" w:hAnsi="Arial" w:cs="Arial"/>
          <w:sz w:val="20"/>
          <w:szCs w:val="20"/>
        </w:rPr>
      </w:pPr>
      <w:r>
        <w:rPr>
          <w:rFonts w:ascii="Arial" w:hAnsi="Arial" w:cs="Arial"/>
          <w:sz w:val="20"/>
          <w:szCs w:val="20"/>
        </w:rPr>
        <w:tab/>
      </w:r>
      <w:r w:rsidR="00E2155C" w:rsidRPr="00717250">
        <w:rPr>
          <w:rFonts w:ascii="Arial" w:hAnsi="Arial" w:cs="Arial"/>
          <w:sz w:val="20"/>
          <w:szCs w:val="20"/>
        </w:rPr>
        <w:t xml:space="preserve">El Cabildo del Ayuntamiento de Tzucacab podrá establecer programas de apoyo a los contribuyentes, los cuales deberán publicarse en la gaceta municipal. En dichos programas de apoyo, </w:t>
      </w:r>
      <w:r w:rsidR="00E2155C" w:rsidRPr="00717250">
        <w:rPr>
          <w:rFonts w:ascii="Arial" w:hAnsi="Arial" w:cs="Arial"/>
          <w:sz w:val="20"/>
          <w:szCs w:val="20"/>
        </w:rPr>
        <w:lastRenderedPageBreak/>
        <w:t>entre otras acciones, podrá establecerse la condonación total o parcial de contribuciones y aprovechamientos, así como de sus accesorios.</w:t>
      </w:r>
    </w:p>
    <w:p w:rsidR="00B429D8" w:rsidRDefault="00B429D8" w:rsidP="00CC0412">
      <w:pPr>
        <w:spacing w:line="360" w:lineRule="auto"/>
        <w:jc w:val="center"/>
        <w:rPr>
          <w:rFonts w:ascii="Arial" w:eastAsia="Calibri" w:hAnsi="Arial" w:cs="Arial"/>
          <w:b/>
          <w:snapToGrid w:val="0"/>
          <w:sz w:val="20"/>
          <w:szCs w:val="20"/>
          <w:lang w:eastAsia="en-US"/>
        </w:rPr>
      </w:pPr>
    </w:p>
    <w:p w:rsidR="00CC0412" w:rsidRDefault="00CC0412" w:rsidP="00CC0412">
      <w:pPr>
        <w:spacing w:line="360" w:lineRule="auto"/>
        <w:jc w:val="center"/>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CAPÍTULO IV</w:t>
      </w:r>
    </w:p>
    <w:p w:rsidR="00E2155C" w:rsidRPr="00717250" w:rsidRDefault="00E2155C" w:rsidP="00CC0412">
      <w:pPr>
        <w:spacing w:line="360" w:lineRule="auto"/>
        <w:jc w:val="center"/>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Disposiciones administrativas</w:t>
      </w:r>
    </w:p>
    <w:p w:rsidR="00CC0412" w:rsidRDefault="00CC0412" w:rsidP="00CC0412">
      <w:pPr>
        <w:spacing w:line="360" w:lineRule="auto"/>
        <w:jc w:val="center"/>
        <w:rPr>
          <w:rFonts w:ascii="Arial" w:hAnsi="Arial" w:cs="Arial"/>
          <w:b/>
          <w:sz w:val="20"/>
          <w:szCs w:val="20"/>
        </w:rPr>
      </w:pPr>
    </w:p>
    <w:p w:rsidR="00E2155C" w:rsidRPr="00717250" w:rsidRDefault="00E2155C" w:rsidP="00717250">
      <w:pPr>
        <w:spacing w:line="360" w:lineRule="auto"/>
        <w:jc w:val="both"/>
        <w:rPr>
          <w:rFonts w:ascii="Arial" w:hAnsi="Arial" w:cs="Arial"/>
          <w:sz w:val="20"/>
          <w:szCs w:val="20"/>
        </w:rPr>
      </w:pPr>
      <w:r w:rsidRPr="00717250">
        <w:rPr>
          <w:rFonts w:ascii="Arial" w:hAnsi="Arial" w:cs="Arial"/>
          <w:b/>
          <w:sz w:val="20"/>
          <w:szCs w:val="20"/>
        </w:rPr>
        <w:t xml:space="preserve">Artículo </w:t>
      </w:r>
      <w:r w:rsidR="00243E7E">
        <w:rPr>
          <w:rFonts w:ascii="Arial" w:hAnsi="Arial" w:cs="Arial"/>
          <w:b/>
          <w:sz w:val="20"/>
          <w:szCs w:val="20"/>
        </w:rPr>
        <w:t>11</w:t>
      </w:r>
      <w:r w:rsidRPr="00717250">
        <w:rPr>
          <w:rFonts w:ascii="Arial" w:hAnsi="Arial" w:cs="Arial"/>
          <w:b/>
          <w:sz w:val="20"/>
          <w:szCs w:val="20"/>
        </w:rPr>
        <w:t>. Imposibilidad práctica de cobro</w:t>
      </w:r>
    </w:p>
    <w:p w:rsidR="00E2155C" w:rsidRPr="00717250" w:rsidRDefault="00D37FDC" w:rsidP="00717250">
      <w:pPr>
        <w:spacing w:line="360" w:lineRule="auto"/>
        <w:jc w:val="both"/>
        <w:rPr>
          <w:rFonts w:ascii="Arial" w:hAnsi="Arial" w:cs="Arial"/>
          <w:sz w:val="20"/>
          <w:szCs w:val="20"/>
        </w:rPr>
      </w:pPr>
      <w:r>
        <w:rPr>
          <w:rFonts w:ascii="Arial" w:hAnsi="Arial" w:cs="Arial"/>
          <w:sz w:val="20"/>
          <w:szCs w:val="20"/>
        </w:rPr>
        <w:tab/>
      </w:r>
      <w:r w:rsidR="00E2155C" w:rsidRPr="00717250">
        <w:rPr>
          <w:rFonts w:ascii="Arial" w:hAnsi="Arial" w:cs="Arial"/>
          <w:sz w:val="20"/>
          <w:szCs w:val="20"/>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CC0412" w:rsidRDefault="00CC0412" w:rsidP="00717250">
      <w:pPr>
        <w:spacing w:line="360" w:lineRule="auto"/>
        <w:jc w:val="both"/>
        <w:rPr>
          <w:rFonts w:ascii="Arial" w:hAnsi="Arial" w:cs="Arial"/>
          <w:sz w:val="20"/>
          <w:szCs w:val="20"/>
        </w:rPr>
      </w:pPr>
    </w:p>
    <w:p w:rsidR="00E2155C" w:rsidRPr="00717250" w:rsidRDefault="00D37FDC" w:rsidP="00717250">
      <w:pPr>
        <w:spacing w:line="360" w:lineRule="auto"/>
        <w:jc w:val="both"/>
        <w:rPr>
          <w:rFonts w:ascii="Arial" w:hAnsi="Arial" w:cs="Arial"/>
          <w:sz w:val="20"/>
          <w:szCs w:val="20"/>
        </w:rPr>
      </w:pPr>
      <w:r>
        <w:rPr>
          <w:rFonts w:ascii="Arial" w:hAnsi="Arial" w:cs="Arial"/>
          <w:sz w:val="20"/>
          <w:szCs w:val="20"/>
        </w:rPr>
        <w:tab/>
      </w:r>
      <w:r w:rsidR="00E2155C" w:rsidRPr="00717250">
        <w:rPr>
          <w:rFonts w:ascii="Arial" w:hAnsi="Arial"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E2155C" w:rsidRPr="00717250" w:rsidRDefault="00E2155C" w:rsidP="00717250">
      <w:pPr>
        <w:spacing w:line="360" w:lineRule="auto"/>
        <w:jc w:val="both"/>
        <w:rPr>
          <w:rFonts w:ascii="Arial" w:hAnsi="Arial" w:cs="Arial"/>
          <w:b/>
          <w:sz w:val="20"/>
          <w:szCs w:val="20"/>
        </w:rPr>
      </w:pPr>
    </w:p>
    <w:p w:rsidR="00E2155C" w:rsidRPr="00717250" w:rsidRDefault="00E2155C" w:rsidP="00717250">
      <w:pPr>
        <w:spacing w:line="360" w:lineRule="auto"/>
        <w:jc w:val="both"/>
        <w:rPr>
          <w:rFonts w:ascii="Arial" w:hAnsi="Arial" w:cs="Arial"/>
          <w:sz w:val="20"/>
          <w:szCs w:val="20"/>
        </w:rPr>
      </w:pPr>
      <w:r w:rsidRPr="00717250">
        <w:rPr>
          <w:rFonts w:ascii="Arial" w:hAnsi="Arial" w:cs="Arial"/>
          <w:b/>
          <w:sz w:val="20"/>
          <w:szCs w:val="20"/>
        </w:rPr>
        <w:t xml:space="preserve">Artículo </w:t>
      </w:r>
      <w:r w:rsidR="00243E7E">
        <w:rPr>
          <w:rFonts w:ascii="Arial" w:hAnsi="Arial" w:cs="Arial"/>
          <w:b/>
          <w:sz w:val="20"/>
          <w:szCs w:val="20"/>
        </w:rPr>
        <w:t>12</w:t>
      </w:r>
      <w:r w:rsidRPr="00717250">
        <w:rPr>
          <w:rFonts w:ascii="Arial" w:hAnsi="Arial" w:cs="Arial"/>
          <w:b/>
          <w:sz w:val="20"/>
          <w:szCs w:val="20"/>
        </w:rPr>
        <w:t>. Créditos fiscales incosteables</w:t>
      </w:r>
    </w:p>
    <w:p w:rsidR="00E2155C" w:rsidRPr="00717250" w:rsidRDefault="00D37FDC" w:rsidP="00717250">
      <w:pPr>
        <w:spacing w:line="360" w:lineRule="auto"/>
        <w:jc w:val="both"/>
        <w:rPr>
          <w:rFonts w:ascii="Arial" w:hAnsi="Arial" w:cs="Arial"/>
          <w:sz w:val="20"/>
          <w:szCs w:val="20"/>
        </w:rPr>
      </w:pPr>
      <w:r>
        <w:rPr>
          <w:rFonts w:ascii="Arial" w:hAnsi="Arial" w:cs="Arial"/>
          <w:sz w:val="20"/>
          <w:szCs w:val="20"/>
        </w:rPr>
        <w:tab/>
      </w:r>
      <w:r w:rsidR="00E2155C" w:rsidRPr="00717250">
        <w:rPr>
          <w:rFonts w:ascii="Arial" w:hAnsi="Arial" w:cs="Arial"/>
          <w:sz w:val="20"/>
          <w:szCs w:val="20"/>
        </w:rPr>
        <w:t>Se faculta a las autoridades fiscales para que lleven a cabo la cancelación de los créditos fiscales cuyo cobro les corresponda efectuar, en los casos en que aquellos sean incosteables.</w:t>
      </w:r>
    </w:p>
    <w:p w:rsidR="00CC0412" w:rsidRDefault="00CC0412" w:rsidP="00717250">
      <w:pPr>
        <w:spacing w:line="360" w:lineRule="auto"/>
        <w:jc w:val="both"/>
        <w:rPr>
          <w:rFonts w:ascii="Arial" w:hAnsi="Arial" w:cs="Arial"/>
          <w:sz w:val="20"/>
          <w:szCs w:val="20"/>
        </w:rPr>
      </w:pPr>
    </w:p>
    <w:p w:rsidR="00E2155C" w:rsidRPr="00717250" w:rsidRDefault="00D37FDC" w:rsidP="00717250">
      <w:pPr>
        <w:spacing w:line="360" w:lineRule="auto"/>
        <w:jc w:val="both"/>
        <w:rPr>
          <w:rFonts w:ascii="Arial" w:hAnsi="Arial" w:cs="Arial"/>
          <w:sz w:val="20"/>
          <w:szCs w:val="20"/>
        </w:rPr>
      </w:pPr>
      <w:r>
        <w:rPr>
          <w:rFonts w:ascii="Arial" w:hAnsi="Arial" w:cs="Arial"/>
          <w:sz w:val="20"/>
          <w:szCs w:val="20"/>
        </w:rPr>
        <w:tab/>
      </w:r>
      <w:r w:rsidR="00E2155C" w:rsidRPr="00717250">
        <w:rPr>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rsidR="00E2155C" w:rsidRPr="00717250" w:rsidRDefault="00E2155C" w:rsidP="00717250">
      <w:pPr>
        <w:spacing w:line="360" w:lineRule="auto"/>
        <w:jc w:val="both"/>
        <w:rPr>
          <w:rFonts w:ascii="Arial" w:hAnsi="Arial" w:cs="Arial"/>
          <w:sz w:val="20"/>
          <w:szCs w:val="20"/>
        </w:rPr>
      </w:pPr>
      <w:r w:rsidRPr="00717250">
        <w:rPr>
          <w:rFonts w:ascii="Arial" w:hAnsi="Arial" w:cs="Arial"/>
          <w:sz w:val="20"/>
          <w:szCs w:val="20"/>
        </w:rPr>
        <w:t>Para efectos de lo dispuesto en este artículo, el cabildo establecerá el tipo de casos o supuestos en que procederá la cancelación por créditos fiscales incosteables.</w:t>
      </w:r>
    </w:p>
    <w:p w:rsidR="00CC0412" w:rsidRDefault="00CC0412" w:rsidP="00717250">
      <w:pPr>
        <w:spacing w:line="360" w:lineRule="auto"/>
        <w:jc w:val="both"/>
        <w:rPr>
          <w:rFonts w:ascii="Arial" w:eastAsia="Calibri" w:hAnsi="Arial" w:cs="Arial"/>
          <w:b/>
          <w:snapToGrid w:val="0"/>
          <w:sz w:val="20"/>
          <w:szCs w:val="20"/>
          <w:lang w:eastAsia="en-US"/>
        </w:rPr>
      </w:pPr>
    </w:p>
    <w:p w:rsidR="00E2155C" w:rsidRPr="00717250" w:rsidRDefault="00E2155C" w:rsidP="00717250">
      <w:pPr>
        <w:spacing w:line="360" w:lineRule="auto"/>
        <w:jc w:val="both"/>
        <w:rPr>
          <w:rFonts w:ascii="Arial" w:eastAsia="Calibri" w:hAnsi="Arial" w:cs="Arial"/>
          <w:b/>
          <w:snapToGrid w:val="0"/>
          <w:sz w:val="20"/>
          <w:szCs w:val="20"/>
          <w:lang w:eastAsia="en-US"/>
        </w:rPr>
      </w:pPr>
      <w:r w:rsidRPr="00717250">
        <w:rPr>
          <w:rFonts w:ascii="Arial" w:eastAsia="Calibri" w:hAnsi="Arial" w:cs="Arial"/>
          <w:b/>
          <w:snapToGrid w:val="0"/>
          <w:sz w:val="20"/>
          <w:szCs w:val="20"/>
          <w:lang w:eastAsia="en-US"/>
        </w:rPr>
        <w:t>Artículo 1</w:t>
      </w:r>
      <w:r w:rsidR="00243E7E">
        <w:rPr>
          <w:rFonts w:ascii="Arial" w:eastAsia="Calibri" w:hAnsi="Arial" w:cs="Arial"/>
          <w:b/>
          <w:snapToGrid w:val="0"/>
          <w:sz w:val="20"/>
          <w:szCs w:val="20"/>
          <w:lang w:eastAsia="en-US"/>
        </w:rPr>
        <w:t>3</w:t>
      </w:r>
      <w:r w:rsidRPr="00717250">
        <w:rPr>
          <w:rFonts w:ascii="Arial" w:eastAsia="Calibri" w:hAnsi="Arial" w:cs="Arial"/>
          <w:b/>
          <w:snapToGrid w:val="0"/>
          <w:sz w:val="20"/>
          <w:szCs w:val="20"/>
          <w:lang w:eastAsia="en-US"/>
        </w:rPr>
        <w:t>. Convenios con otros órdenes de gobierno</w:t>
      </w:r>
    </w:p>
    <w:p w:rsidR="00D410BC" w:rsidRDefault="00D37FDC" w:rsidP="00D410BC">
      <w:pPr>
        <w:autoSpaceDE w:val="0"/>
        <w:autoSpaceDN w:val="0"/>
        <w:adjustRightInd w:val="0"/>
        <w:spacing w:line="360" w:lineRule="auto"/>
        <w:jc w:val="both"/>
        <w:rPr>
          <w:rFonts w:ascii="Arial" w:hAnsi="Arial" w:cs="Arial"/>
          <w:snapToGrid w:val="0"/>
          <w:sz w:val="20"/>
          <w:szCs w:val="20"/>
        </w:rPr>
      </w:pPr>
      <w:r>
        <w:rPr>
          <w:rFonts w:ascii="Arial" w:hAnsi="Arial" w:cs="Arial"/>
          <w:snapToGrid w:val="0"/>
          <w:sz w:val="20"/>
          <w:szCs w:val="20"/>
        </w:rPr>
        <w:tab/>
      </w:r>
      <w:r w:rsidR="00E2155C" w:rsidRPr="00717250">
        <w:rPr>
          <w:rFonts w:ascii="Arial" w:hAnsi="Arial" w:cs="Arial"/>
          <w:snapToGrid w:val="0"/>
          <w:sz w:val="20"/>
          <w:szCs w:val="20"/>
        </w:rPr>
        <w:t xml:space="preserve">El Ayuntamiento del Municipio de Tzucacab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D410BC" w:rsidRDefault="00D410BC" w:rsidP="00D410BC">
      <w:pPr>
        <w:autoSpaceDE w:val="0"/>
        <w:autoSpaceDN w:val="0"/>
        <w:adjustRightInd w:val="0"/>
        <w:spacing w:line="360" w:lineRule="auto"/>
        <w:jc w:val="both"/>
        <w:rPr>
          <w:rFonts w:ascii="Arial" w:hAnsi="Arial" w:cs="Arial"/>
          <w:snapToGrid w:val="0"/>
          <w:sz w:val="20"/>
          <w:szCs w:val="20"/>
        </w:rPr>
      </w:pPr>
    </w:p>
    <w:p w:rsidR="00E2155C" w:rsidRPr="00717250" w:rsidRDefault="00E2155C" w:rsidP="00D410BC">
      <w:pPr>
        <w:autoSpaceDE w:val="0"/>
        <w:autoSpaceDN w:val="0"/>
        <w:adjustRightInd w:val="0"/>
        <w:spacing w:line="360" w:lineRule="auto"/>
        <w:jc w:val="center"/>
        <w:rPr>
          <w:rFonts w:ascii="Arial" w:hAnsi="Arial" w:cs="Arial"/>
          <w:b/>
          <w:sz w:val="20"/>
          <w:szCs w:val="20"/>
          <w:lang w:val="pt-BR"/>
        </w:rPr>
      </w:pPr>
      <w:bookmarkStart w:id="5" w:name="_GoBack"/>
      <w:bookmarkEnd w:id="5"/>
      <w:r w:rsidRPr="00717250">
        <w:rPr>
          <w:rFonts w:ascii="Arial" w:hAnsi="Arial" w:cs="Arial"/>
          <w:b/>
          <w:sz w:val="20"/>
          <w:szCs w:val="20"/>
          <w:lang w:val="pt-BR"/>
        </w:rPr>
        <w:t>Transitorio</w:t>
      </w:r>
      <w:r w:rsidR="00D37FDC">
        <w:rPr>
          <w:rFonts w:ascii="Arial" w:hAnsi="Arial" w:cs="Arial"/>
          <w:b/>
          <w:sz w:val="20"/>
          <w:szCs w:val="20"/>
          <w:lang w:val="pt-BR"/>
        </w:rPr>
        <w:t>:</w:t>
      </w:r>
    </w:p>
    <w:p w:rsidR="00CC0412" w:rsidRDefault="00CC0412" w:rsidP="00717250">
      <w:pPr>
        <w:spacing w:line="360" w:lineRule="auto"/>
        <w:jc w:val="both"/>
        <w:rPr>
          <w:rFonts w:ascii="Arial" w:eastAsia="Calibri" w:hAnsi="Arial" w:cs="Arial"/>
          <w:b/>
          <w:snapToGrid w:val="0"/>
          <w:sz w:val="20"/>
          <w:szCs w:val="20"/>
          <w:lang w:eastAsia="en-US"/>
        </w:rPr>
      </w:pPr>
    </w:p>
    <w:p w:rsidR="00E2155C" w:rsidRDefault="00547364" w:rsidP="00717250">
      <w:pPr>
        <w:spacing w:line="360" w:lineRule="auto"/>
        <w:jc w:val="both"/>
        <w:rPr>
          <w:rFonts w:ascii="Arial" w:hAnsi="Arial" w:cs="Arial"/>
          <w:snapToGrid w:val="0"/>
          <w:sz w:val="20"/>
          <w:szCs w:val="20"/>
        </w:rPr>
      </w:pPr>
      <w:r>
        <w:rPr>
          <w:rFonts w:ascii="Arial" w:eastAsia="Calibri" w:hAnsi="Arial" w:cs="Arial"/>
          <w:b/>
          <w:snapToGrid w:val="0"/>
          <w:sz w:val="20"/>
          <w:szCs w:val="20"/>
          <w:lang w:eastAsia="en-US"/>
        </w:rPr>
        <w:t>Artículo ú</w:t>
      </w:r>
      <w:r w:rsidR="00E2155C" w:rsidRPr="00717250">
        <w:rPr>
          <w:rFonts w:ascii="Arial" w:hAnsi="Arial" w:cs="Arial"/>
          <w:b/>
          <w:snapToGrid w:val="0"/>
          <w:sz w:val="20"/>
          <w:szCs w:val="20"/>
        </w:rPr>
        <w:t xml:space="preserve">nico.- </w:t>
      </w:r>
      <w:r w:rsidR="00E2155C" w:rsidRPr="00717250">
        <w:rPr>
          <w:rFonts w:ascii="Arial" w:hAnsi="Arial" w:cs="Arial"/>
          <w:snapToGrid w:val="0"/>
          <w:sz w:val="20"/>
          <w:szCs w:val="20"/>
        </w:rPr>
        <w:t>Para poder percibir aprovechamientos vía infracciones por faltas administrativas, el ayuntamiento deberá contar con los reglamentos municipales respectivos, los que establecerán los montos de las sanciones correspondientes.</w:t>
      </w:r>
    </w:p>
    <w:p w:rsidR="005F5EAC" w:rsidRDefault="005F5EAC" w:rsidP="00717250">
      <w:pPr>
        <w:spacing w:line="360" w:lineRule="auto"/>
        <w:jc w:val="both"/>
        <w:rPr>
          <w:rFonts w:ascii="Arial" w:hAnsi="Arial" w:cs="Arial"/>
          <w:snapToGrid w:val="0"/>
          <w:sz w:val="20"/>
          <w:szCs w:val="20"/>
        </w:rPr>
      </w:pPr>
    </w:p>
    <w:p w:rsidR="005F5EAC" w:rsidRPr="005F5EAC" w:rsidRDefault="005F5EAC" w:rsidP="005F5EAC">
      <w:pPr>
        <w:spacing w:line="360" w:lineRule="auto"/>
        <w:jc w:val="center"/>
        <w:rPr>
          <w:rFonts w:ascii="Calibri" w:eastAsia="Calibri" w:hAnsi="Calibri" w:cs="Calibri"/>
          <w:b/>
          <w:color w:val="000000"/>
          <w:sz w:val="22"/>
          <w:szCs w:val="22"/>
        </w:rPr>
      </w:pPr>
      <w:bookmarkStart w:id="6" w:name="_Hlk34726942"/>
      <w:r w:rsidRPr="005F5EAC">
        <w:rPr>
          <w:rFonts w:ascii="Calibri" w:eastAsia="Calibri" w:hAnsi="Calibri" w:cs="Calibri"/>
          <w:b/>
          <w:color w:val="000000"/>
          <w:sz w:val="22"/>
          <w:szCs w:val="22"/>
        </w:rPr>
        <w:t>TRANSITORIOS:</w:t>
      </w:r>
    </w:p>
    <w:p w:rsidR="005F5EAC" w:rsidRPr="005F5EAC" w:rsidRDefault="005F5EAC" w:rsidP="005F5EAC">
      <w:pPr>
        <w:spacing w:line="360" w:lineRule="auto"/>
        <w:jc w:val="center"/>
        <w:rPr>
          <w:rFonts w:ascii="Arial" w:eastAsia="Arial" w:hAnsi="Arial" w:cs="Arial"/>
          <w:b/>
          <w:sz w:val="22"/>
          <w:szCs w:val="22"/>
        </w:rPr>
      </w:pPr>
    </w:p>
    <w:p w:rsidR="005F5EAC" w:rsidRPr="005F5EAC" w:rsidRDefault="005F5EAC" w:rsidP="005F5EAC">
      <w:pPr>
        <w:spacing w:line="360" w:lineRule="auto"/>
        <w:jc w:val="both"/>
        <w:rPr>
          <w:rFonts w:ascii="Calibri" w:eastAsia="Calibri" w:hAnsi="Calibri" w:cs="Calibri"/>
          <w:color w:val="000000"/>
          <w:sz w:val="22"/>
          <w:szCs w:val="22"/>
        </w:rPr>
      </w:pPr>
      <w:r w:rsidRPr="005F5EAC">
        <w:rPr>
          <w:rFonts w:ascii="Calibri" w:eastAsia="Calibri" w:hAnsi="Calibri" w:cs="Calibri"/>
          <w:b/>
          <w:color w:val="000000"/>
          <w:sz w:val="22"/>
          <w:szCs w:val="22"/>
        </w:rPr>
        <w:t xml:space="preserve">Artículo primero. </w:t>
      </w:r>
      <w:r w:rsidRPr="005F5EAC">
        <w:rPr>
          <w:rFonts w:ascii="Calibri" w:eastAsia="Calibri" w:hAnsi="Calibri" w:cs="Calibri"/>
          <w:color w:val="000000"/>
          <w:sz w:val="22"/>
          <w:szCs w:val="22"/>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5F5EAC" w:rsidRPr="005F5EAC" w:rsidRDefault="005F5EAC" w:rsidP="005F5EAC">
      <w:pPr>
        <w:spacing w:line="360" w:lineRule="auto"/>
        <w:jc w:val="both"/>
        <w:rPr>
          <w:rFonts w:ascii="Calibri" w:eastAsia="Calibri" w:hAnsi="Calibri" w:cs="Calibri"/>
          <w:b/>
          <w:color w:val="000000"/>
          <w:sz w:val="22"/>
          <w:szCs w:val="22"/>
        </w:rPr>
      </w:pPr>
    </w:p>
    <w:p w:rsidR="005F5EAC" w:rsidRPr="005F5EAC" w:rsidRDefault="005F5EAC" w:rsidP="005F5EAC">
      <w:pPr>
        <w:spacing w:line="360" w:lineRule="auto"/>
        <w:jc w:val="both"/>
        <w:rPr>
          <w:rFonts w:ascii="Calibri" w:hAnsi="Calibri" w:cs="Calibri"/>
          <w:color w:val="000000"/>
          <w:sz w:val="22"/>
          <w:szCs w:val="22"/>
        </w:rPr>
      </w:pPr>
      <w:r w:rsidRPr="005F5EAC">
        <w:rPr>
          <w:rFonts w:ascii="Calibri" w:eastAsia="Calibri" w:hAnsi="Calibri" w:cs="Calibri"/>
          <w:b/>
          <w:color w:val="000000"/>
          <w:sz w:val="22"/>
          <w:szCs w:val="22"/>
        </w:rPr>
        <w:t>Artículo segundo.</w:t>
      </w:r>
      <w:r w:rsidRPr="005F5EAC">
        <w:rPr>
          <w:rFonts w:ascii="Calibri" w:eastAsia="Calibri" w:hAnsi="Calibri" w:cs="Calibri"/>
          <w:color w:val="000000"/>
          <w:sz w:val="22"/>
          <w:szCs w:val="22"/>
        </w:rPr>
        <w:t xml:space="preserve"> Se prorroga para el año 2020, la vigencia de la Ley de Ingresos del Municipio de Tinum, Yucatán, correspondiente al ejercicio fiscal 2019.</w:t>
      </w:r>
    </w:p>
    <w:p w:rsidR="005F5EAC" w:rsidRPr="005F5EAC" w:rsidRDefault="005F5EAC" w:rsidP="005F5EAC">
      <w:pPr>
        <w:spacing w:line="360" w:lineRule="auto"/>
        <w:jc w:val="both"/>
        <w:rPr>
          <w:rFonts w:ascii="Calibri" w:eastAsia="Arial" w:hAnsi="Calibri" w:cs="Calibri"/>
          <w:b/>
          <w:color w:val="000000"/>
          <w:sz w:val="22"/>
          <w:szCs w:val="22"/>
        </w:rPr>
      </w:pPr>
    </w:p>
    <w:p w:rsidR="005F5EAC" w:rsidRPr="005F5EAC" w:rsidRDefault="005F5EAC" w:rsidP="005F5EAC">
      <w:pPr>
        <w:spacing w:line="360" w:lineRule="auto"/>
        <w:jc w:val="both"/>
        <w:rPr>
          <w:rFonts w:ascii="Calibri" w:eastAsia="Calibri" w:hAnsi="Calibri" w:cs="Calibri"/>
          <w:color w:val="000000"/>
          <w:sz w:val="22"/>
          <w:szCs w:val="22"/>
          <w:shd w:val="clear" w:color="auto" w:fill="FFFFFF"/>
        </w:rPr>
      </w:pPr>
      <w:r w:rsidRPr="005F5EAC">
        <w:rPr>
          <w:rFonts w:ascii="Calibri" w:eastAsia="Calibri" w:hAnsi="Calibri" w:cs="Calibri"/>
          <w:b/>
          <w:color w:val="000000"/>
          <w:sz w:val="22"/>
          <w:szCs w:val="22"/>
        </w:rPr>
        <w:t xml:space="preserve">Artículo tercero. </w:t>
      </w:r>
      <w:r w:rsidRPr="005F5EAC">
        <w:rPr>
          <w:rFonts w:ascii="Calibri" w:eastAsia="Calibri" w:hAnsi="Calibri" w:cs="Calibri"/>
          <w:color w:val="000000"/>
          <w:sz w:val="22"/>
          <w:szCs w:val="22"/>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F5EAC">
        <w:rPr>
          <w:rFonts w:ascii="Calibri" w:eastAsia="Calibri" w:hAnsi="Calibri" w:cs="Calibri"/>
          <w:bCs/>
          <w:iCs/>
          <w:color w:val="000000"/>
          <w:sz w:val="22"/>
          <w:szCs w:val="22"/>
          <w:shd w:val="clear" w:color="auto" w:fill="FFFFFF"/>
        </w:rPr>
        <w:t xml:space="preserve">dará </w:t>
      </w:r>
      <w:r w:rsidRPr="005F5EAC">
        <w:rPr>
          <w:rFonts w:ascii="Calibri" w:eastAsia="Calibri" w:hAnsi="Calibri" w:cs="Calibri"/>
          <w:color w:val="000000"/>
          <w:sz w:val="22"/>
          <w:szCs w:val="22"/>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5F5EAC" w:rsidRPr="005F5EAC" w:rsidRDefault="005F5EAC" w:rsidP="005F5EAC">
      <w:pPr>
        <w:spacing w:line="256" w:lineRule="auto"/>
        <w:jc w:val="both"/>
        <w:rPr>
          <w:rFonts w:ascii="Calibri" w:eastAsia="Calibri" w:hAnsi="Calibri" w:cs="Calibri"/>
          <w:b/>
          <w:color w:val="000000"/>
          <w:sz w:val="22"/>
          <w:szCs w:val="22"/>
          <w:shd w:val="clear" w:color="auto" w:fill="FFFFFF"/>
        </w:rPr>
      </w:pPr>
    </w:p>
    <w:p w:rsidR="005F5EAC" w:rsidRPr="005F5EAC" w:rsidRDefault="005F5EAC" w:rsidP="005F5EAC">
      <w:pPr>
        <w:spacing w:line="360" w:lineRule="auto"/>
        <w:jc w:val="both"/>
        <w:rPr>
          <w:rFonts w:ascii="Calibri" w:eastAsia="Calibri" w:hAnsi="Calibri" w:cs="Calibri"/>
          <w:color w:val="000000"/>
          <w:sz w:val="22"/>
          <w:szCs w:val="22"/>
        </w:rPr>
      </w:pPr>
      <w:r w:rsidRPr="005F5EAC">
        <w:rPr>
          <w:rFonts w:ascii="Calibri" w:eastAsia="Calibri" w:hAnsi="Calibri" w:cs="Calibri"/>
          <w:b/>
          <w:color w:val="000000"/>
          <w:sz w:val="22"/>
          <w:szCs w:val="22"/>
          <w:shd w:val="clear" w:color="auto" w:fill="FFFFFF"/>
        </w:rPr>
        <w:t xml:space="preserve">Artículo cuarto. </w:t>
      </w:r>
      <w:r w:rsidRPr="005F5EAC">
        <w:rPr>
          <w:rFonts w:ascii="Calibri" w:eastAsia="Calibri" w:hAnsi="Calibri" w:cs="Calibri"/>
          <w:color w:val="000000"/>
          <w:sz w:val="22"/>
          <w:szCs w:val="22"/>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5F5EAC" w:rsidRPr="005F5EAC" w:rsidRDefault="005F5EAC" w:rsidP="005F5EAC">
      <w:pPr>
        <w:shd w:val="clear" w:color="auto" w:fill="FFFFFF"/>
        <w:adjustRightInd w:val="0"/>
        <w:spacing w:line="256" w:lineRule="auto"/>
        <w:ind w:right="-6"/>
        <w:rPr>
          <w:rFonts w:ascii="Calibri" w:eastAsia="Calibri" w:hAnsi="Calibri" w:cs="Calibri"/>
          <w:b/>
          <w:bCs/>
          <w:color w:val="000000"/>
          <w:sz w:val="22"/>
          <w:szCs w:val="22"/>
        </w:rPr>
      </w:pPr>
    </w:p>
    <w:p w:rsidR="005F5EAC" w:rsidRPr="005F5EAC" w:rsidRDefault="005F5EAC" w:rsidP="005F5EAC">
      <w:pPr>
        <w:autoSpaceDE w:val="0"/>
        <w:autoSpaceDN w:val="0"/>
        <w:adjustRightInd w:val="0"/>
        <w:jc w:val="both"/>
        <w:rPr>
          <w:rFonts w:ascii="Arial,Bold" w:eastAsia="Calibri" w:hAnsi="Arial,Bold" w:cs="Arial,Bold"/>
          <w:b/>
          <w:bCs/>
          <w:sz w:val="22"/>
          <w:szCs w:val="22"/>
          <w:lang w:eastAsia="en-US"/>
        </w:rPr>
      </w:pPr>
      <w:r w:rsidRPr="005F5EAC">
        <w:rPr>
          <w:rFonts w:ascii="Arial,Bold" w:eastAsia="Calibri" w:hAnsi="Arial,Bold" w:cs="Arial,Bold"/>
          <w:b/>
          <w:bCs/>
          <w:sz w:val="22"/>
          <w:szCs w:val="22"/>
          <w:lang w:eastAsia="en-US"/>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5F5EAC" w:rsidRPr="005F5EAC" w:rsidRDefault="005F5EAC" w:rsidP="005F5EAC">
      <w:pPr>
        <w:autoSpaceDE w:val="0"/>
        <w:autoSpaceDN w:val="0"/>
        <w:adjustRightInd w:val="0"/>
        <w:rPr>
          <w:rFonts w:ascii="Arial" w:eastAsia="Calibri" w:hAnsi="Arial" w:cs="Arial"/>
          <w:sz w:val="22"/>
          <w:szCs w:val="22"/>
          <w:lang w:eastAsia="en-US"/>
        </w:rPr>
      </w:pPr>
    </w:p>
    <w:p w:rsidR="005F5EAC" w:rsidRPr="005F5EAC" w:rsidRDefault="005F5EAC" w:rsidP="005F5EAC">
      <w:pPr>
        <w:autoSpaceDE w:val="0"/>
        <w:autoSpaceDN w:val="0"/>
        <w:adjustRightInd w:val="0"/>
        <w:rPr>
          <w:rFonts w:ascii="Arial" w:eastAsia="Calibri" w:hAnsi="Arial" w:cs="Arial"/>
          <w:sz w:val="22"/>
          <w:szCs w:val="22"/>
          <w:lang w:eastAsia="en-US"/>
        </w:rPr>
      </w:pPr>
      <w:r w:rsidRPr="005F5EAC">
        <w:rPr>
          <w:rFonts w:ascii="Arial" w:eastAsia="Calibri" w:hAnsi="Arial" w:cs="Arial"/>
          <w:sz w:val="22"/>
          <w:szCs w:val="22"/>
          <w:lang w:eastAsia="en-US"/>
        </w:rPr>
        <w:t xml:space="preserve">Y, por tanto, mando se imprima, publique y circule para su conocimiento y debido cumplimiento. </w:t>
      </w:r>
    </w:p>
    <w:p w:rsidR="005F5EAC" w:rsidRPr="005F5EAC" w:rsidRDefault="005F5EAC" w:rsidP="005F5EAC">
      <w:pPr>
        <w:autoSpaceDE w:val="0"/>
        <w:autoSpaceDN w:val="0"/>
        <w:adjustRightInd w:val="0"/>
        <w:rPr>
          <w:rFonts w:ascii="Arial" w:eastAsia="Calibri" w:hAnsi="Arial" w:cs="Arial"/>
          <w:sz w:val="22"/>
          <w:szCs w:val="22"/>
          <w:lang w:eastAsia="en-US"/>
        </w:rPr>
      </w:pPr>
    </w:p>
    <w:p w:rsidR="005F5EAC" w:rsidRPr="005F5EAC" w:rsidRDefault="005F5EAC" w:rsidP="005F5EAC">
      <w:pPr>
        <w:autoSpaceDE w:val="0"/>
        <w:autoSpaceDN w:val="0"/>
        <w:adjustRightInd w:val="0"/>
        <w:jc w:val="both"/>
        <w:rPr>
          <w:rFonts w:ascii="Arial" w:eastAsia="Calibri" w:hAnsi="Arial" w:cs="Arial"/>
          <w:sz w:val="22"/>
          <w:szCs w:val="22"/>
          <w:lang w:eastAsia="en-US"/>
        </w:rPr>
      </w:pPr>
      <w:r w:rsidRPr="005F5EAC">
        <w:rPr>
          <w:rFonts w:ascii="Arial" w:eastAsia="Calibri" w:hAnsi="Arial" w:cs="Arial"/>
          <w:sz w:val="22"/>
          <w:szCs w:val="22"/>
          <w:lang w:eastAsia="en-US"/>
        </w:rPr>
        <w:t>Se expide este decreto en la sede del Poder Ejecutivo, en Mérida, Yucatán, a 20 de diciembre de 2019.</w:t>
      </w:r>
    </w:p>
    <w:p w:rsidR="005F5EAC" w:rsidRPr="005F5EAC" w:rsidRDefault="005F5EAC" w:rsidP="005F5EAC">
      <w:pPr>
        <w:autoSpaceDE w:val="0"/>
        <w:autoSpaceDN w:val="0"/>
        <w:adjustRightInd w:val="0"/>
        <w:jc w:val="both"/>
        <w:rPr>
          <w:rFonts w:ascii="Arial" w:eastAsia="Calibri" w:hAnsi="Arial" w:cs="Arial"/>
          <w:sz w:val="22"/>
          <w:szCs w:val="22"/>
          <w:lang w:eastAsia="en-US"/>
        </w:rPr>
      </w:pPr>
    </w:p>
    <w:p w:rsidR="005F5EAC" w:rsidRPr="005F5EAC" w:rsidRDefault="005F5EAC" w:rsidP="005F5EAC">
      <w:pPr>
        <w:autoSpaceDE w:val="0"/>
        <w:autoSpaceDN w:val="0"/>
        <w:adjustRightInd w:val="0"/>
        <w:jc w:val="both"/>
        <w:rPr>
          <w:rFonts w:ascii="Arial" w:eastAsia="Calibri" w:hAnsi="Arial" w:cs="Arial"/>
          <w:sz w:val="22"/>
          <w:szCs w:val="22"/>
          <w:lang w:eastAsia="en-US"/>
        </w:rPr>
      </w:pPr>
    </w:p>
    <w:p w:rsidR="005F5EAC" w:rsidRPr="005F5EAC" w:rsidRDefault="005F5EAC" w:rsidP="005F5EAC">
      <w:pPr>
        <w:autoSpaceDE w:val="0"/>
        <w:autoSpaceDN w:val="0"/>
        <w:adjustRightInd w:val="0"/>
        <w:ind w:left="2832" w:firstLine="708"/>
        <w:jc w:val="center"/>
        <w:rPr>
          <w:rFonts w:ascii="Arial,Bold" w:eastAsia="Calibri" w:hAnsi="Arial,Bold" w:cs="Arial,Bold"/>
          <w:b/>
          <w:bCs/>
          <w:sz w:val="22"/>
          <w:szCs w:val="22"/>
          <w:lang w:eastAsia="en-US"/>
        </w:rPr>
      </w:pPr>
      <w:r w:rsidRPr="005F5EAC">
        <w:rPr>
          <w:rFonts w:ascii="Arial,Bold" w:eastAsia="Calibri" w:hAnsi="Arial,Bold" w:cs="Arial,Bold"/>
          <w:b/>
          <w:bCs/>
          <w:sz w:val="22"/>
          <w:szCs w:val="22"/>
          <w:lang w:eastAsia="en-US"/>
        </w:rPr>
        <w:t>( RÚBRICA )</w:t>
      </w:r>
    </w:p>
    <w:p w:rsidR="005F5EAC" w:rsidRPr="005F5EAC" w:rsidRDefault="005F5EAC" w:rsidP="005F5EAC">
      <w:pPr>
        <w:autoSpaceDE w:val="0"/>
        <w:autoSpaceDN w:val="0"/>
        <w:adjustRightInd w:val="0"/>
        <w:ind w:left="4248" w:firstLine="708"/>
        <w:rPr>
          <w:rFonts w:ascii="Arial,Bold" w:eastAsia="Calibri" w:hAnsi="Arial,Bold" w:cs="Arial,Bold"/>
          <w:b/>
          <w:bCs/>
          <w:sz w:val="22"/>
          <w:szCs w:val="22"/>
          <w:lang w:eastAsia="en-US"/>
        </w:rPr>
      </w:pPr>
      <w:r w:rsidRPr="005F5EAC">
        <w:rPr>
          <w:rFonts w:ascii="Arial,Bold" w:eastAsia="Calibri" w:hAnsi="Arial,Bold" w:cs="Arial,Bold"/>
          <w:b/>
          <w:bCs/>
          <w:sz w:val="22"/>
          <w:szCs w:val="22"/>
          <w:lang w:eastAsia="en-US"/>
        </w:rPr>
        <w:t>Lic. Mauricio Vila Dosal</w:t>
      </w:r>
    </w:p>
    <w:p w:rsidR="005F5EAC" w:rsidRPr="005F5EAC" w:rsidRDefault="005F5EAC" w:rsidP="005F5EAC">
      <w:pPr>
        <w:autoSpaceDE w:val="0"/>
        <w:autoSpaceDN w:val="0"/>
        <w:adjustRightInd w:val="0"/>
        <w:ind w:left="2832" w:firstLine="708"/>
        <w:jc w:val="center"/>
        <w:rPr>
          <w:rFonts w:ascii="Arial,Bold" w:eastAsia="Calibri" w:hAnsi="Arial,Bold" w:cs="Arial,Bold"/>
          <w:b/>
          <w:bCs/>
          <w:sz w:val="22"/>
          <w:szCs w:val="22"/>
          <w:lang w:eastAsia="en-US"/>
        </w:rPr>
      </w:pPr>
      <w:r w:rsidRPr="005F5EAC">
        <w:rPr>
          <w:rFonts w:ascii="Arial,Bold" w:eastAsia="Calibri" w:hAnsi="Arial,Bold" w:cs="Arial,Bold"/>
          <w:b/>
          <w:bCs/>
          <w:sz w:val="22"/>
          <w:szCs w:val="22"/>
          <w:lang w:eastAsia="en-US"/>
        </w:rPr>
        <w:t>Gobernador del Estado de Yucatán</w:t>
      </w:r>
    </w:p>
    <w:p w:rsidR="005F5EAC" w:rsidRPr="005F5EAC" w:rsidRDefault="005F5EAC" w:rsidP="005F5EAC">
      <w:pPr>
        <w:autoSpaceDE w:val="0"/>
        <w:autoSpaceDN w:val="0"/>
        <w:adjustRightInd w:val="0"/>
        <w:rPr>
          <w:rFonts w:ascii="Arial,Bold" w:eastAsia="Calibri" w:hAnsi="Arial,Bold" w:cs="Arial,Bold"/>
          <w:b/>
          <w:bCs/>
          <w:sz w:val="22"/>
          <w:szCs w:val="22"/>
          <w:lang w:eastAsia="en-US"/>
        </w:rPr>
      </w:pPr>
    </w:p>
    <w:p w:rsidR="005F5EAC" w:rsidRPr="005F5EAC" w:rsidRDefault="005F5EAC" w:rsidP="005F5EAC">
      <w:pPr>
        <w:autoSpaceDE w:val="0"/>
        <w:autoSpaceDN w:val="0"/>
        <w:adjustRightInd w:val="0"/>
        <w:rPr>
          <w:rFonts w:ascii="Arial,Bold" w:eastAsia="Calibri" w:hAnsi="Arial,Bold" w:cs="Arial,Bold"/>
          <w:b/>
          <w:bCs/>
          <w:sz w:val="22"/>
          <w:szCs w:val="22"/>
          <w:lang w:eastAsia="en-US"/>
        </w:rPr>
      </w:pPr>
      <w:r w:rsidRPr="005F5EAC">
        <w:rPr>
          <w:rFonts w:ascii="Arial,Bold" w:eastAsia="Calibri" w:hAnsi="Arial,Bold" w:cs="Arial,Bold"/>
          <w:b/>
          <w:bCs/>
          <w:sz w:val="22"/>
          <w:szCs w:val="22"/>
          <w:lang w:eastAsia="en-US"/>
        </w:rPr>
        <w:t xml:space="preserve">                ( RÚBRICA )</w:t>
      </w:r>
    </w:p>
    <w:p w:rsidR="005F5EAC" w:rsidRPr="005F5EAC" w:rsidRDefault="005F5EAC" w:rsidP="005F5EAC">
      <w:pPr>
        <w:autoSpaceDE w:val="0"/>
        <w:autoSpaceDN w:val="0"/>
        <w:adjustRightInd w:val="0"/>
        <w:rPr>
          <w:rFonts w:ascii="Arial,Bold" w:eastAsia="Calibri" w:hAnsi="Arial,Bold" w:cs="Arial,Bold"/>
          <w:b/>
          <w:bCs/>
          <w:sz w:val="22"/>
          <w:szCs w:val="22"/>
          <w:lang w:eastAsia="en-US"/>
        </w:rPr>
      </w:pPr>
      <w:r w:rsidRPr="005F5EAC">
        <w:rPr>
          <w:rFonts w:ascii="Arial,Bold" w:eastAsia="Calibri" w:hAnsi="Arial,Bold" w:cs="Arial,Bold"/>
          <w:b/>
          <w:bCs/>
          <w:sz w:val="22"/>
          <w:szCs w:val="22"/>
          <w:lang w:eastAsia="en-US"/>
        </w:rPr>
        <w:t>Abog. María Dolores Fritz Sierra</w:t>
      </w:r>
    </w:p>
    <w:p w:rsidR="005F5EAC" w:rsidRPr="005F5EAC" w:rsidRDefault="005F5EAC" w:rsidP="005F5EAC">
      <w:pPr>
        <w:spacing w:line="360" w:lineRule="auto"/>
        <w:jc w:val="both"/>
        <w:rPr>
          <w:rFonts w:ascii="Arial" w:eastAsia="Calibri" w:hAnsi="Arial" w:cs="Arial"/>
          <w:color w:val="000000"/>
          <w:sz w:val="20"/>
          <w:szCs w:val="20"/>
        </w:rPr>
      </w:pPr>
      <w:r w:rsidRPr="005F5EAC">
        <w:rPr>
          <w:rFonts w:ascii="Arial,Bold" w:eastAsia="Calibri" w:hAnsi="Arial,Bold" w:cs="Arial,Bold"/>
          <w:b/>
          <w:bCs/>
          <w:sz w:val="22"/>
          <w:szCs w:val="22"/>
          <w:lang w:eastAsia="en-US"/>
        </w:rPr>
        <w:t>Secretaria general de Gobierno</w:t>
      </w:r>
    </w:p>
    <w:bookmarkEnd w:id="6"/>
    <w:p w:rsidR="005F5EAC" w:rsidRPr="00717250" w:rsidRDefault="005F5EAC" w:rsidP="00717250">
      <w:pPr>
        <w:spacing w:line="360" w:lineRule="auto"/>
        <w:jc w:val="both"/>
        <w:rPr>
          <w:rFonts w:ascii="Arial" w:hAnsi="Arial" w:cs="Arial"/>
          <w:snapToGrid w:val="0"/>
          <w:sz w:val="20"/>
          <w:szCs w:val="20"/>
        </w:rPr>
      </w:pPr>
    </w:p>
    <w:p w:rsidR="006D1F52" w:rsidRPr="00717250" w:rsidRDefault="006D1F52" w:rsidP="00717250">
      <w:pPr>
        <w:spacing w:line="360" w:lineRule="auto"/>
        <w:jc w:val="both"/>
        <w:rPr>
          <w:rFonts w:ascii="Arial" w:hAnsi="Arial" w:cs="Arial"/>
          <w:snapToGrid w:val="0"/>
          <w:sz w:val="20"/>
          <w:szCs w:val="20"/>
        </w:rPr>
      </w:pPr>
    </w:p>
    <w:p w:rsidR="006D1F52" w:rsidRPr="00717250" w:rsidRDefault="006D1F52" w:rsidP="00717250">
      <w:pPr>
        <w:spacing w:line="360" w:lineRule="auto"/>
        <w:jc w:val="both"/>
        <w:rPr>
          <w:rFonts w:ascii="Arial" w:hAnsi="Arial" w:cs="Arial"/>
          <w:snapToGrid w:val="0"/>
          <w:sz w:val="20"/>
          <w:szCs w:val="20"/>
        </w:rPr>
      </w:pPr>
    </w:p>
    <w:sectPr w:rsidR="006D1F52" w:rsidRPr="00717250" w:rsidSect="00717250">
      <w:headerReference w:type="even" r:id="rId12"/>
      <w:headerReference w:type="default" r:id="rId13"/>
      <w:footerReference w:type="default" r:id="rId14"/>
      <w:headerReference w:type="firs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50" w:rsidRDefault="00717250" w:rsidP="00DA4623">
      <w:r>
        <w:separator/>
      </w:r>
    </w:p>
  </w:endnote>
  <w:endnote w:type="continuationSeparator" w:id="0">
    <w:p w:rsidR="00717250" w:rsidRDefault="00717250" w:rsidP="00DA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50" w:rsidRPr="00717250" w:rsidRDefault="00B429D8">
    <w:pPr>
      <w:pStyle w:val="Piedepgina"/>
      <w:jc w:val="center"/>
      <w:rPr>
        <w:rFonts w:ascii="Arial" w:hAnsi="Arial" w:cs="Arial"/>
        <w:sz w:val="20"/>
        <w:szCs w:val="20"/>
      </w:rPr>
    </w:pPr>
    <w:sdt>
      <w:sdtPr>
        <w:id w:val="83044793"/>
        <w:docPartObj>
          <w:docPartGallery w:val="Page Numbers (Bottom of Page)"/>
          <w:docPartUnique/>
        </w:docPartObj>
      </w:sdtPr>
      <w:sdtEndPr>
        <w:rPr>
          <w:rFonts w:ascii="Arial" w:hAnsi="Arial" w:cs="Arial"/>
          <w:sz w:val="20"/>
          <w:szCs w:val="20"/>
        </w:rPr>
      </w:sdtEndPr>
      <w:sdtContent>
        <w:r w:rsidR="00717250" w:rsidRPr="00717250">
          <w:rPr>
            <w:rFonts w:ascii="Arial" w:hAnsi="Arial" w:cs="Arial"/>
            <w:sz w:val="20"/>
            <w:szCs w:val="20"/>
          </w:rPr>
          <w:fldChar w:fldCharType="begin"/>
        </w:r>
        <w:r w:rsidR="00717250" w:rsidRPr="00717250">
          <w:rPr>
            <w:rFonts w:ascii="Arial" w:hAnsi="Arial" w:cs="Arial"/>
            <w:sz w:val="20"/>
            <w:szCs w:val="20"/>
          </w:rPr>
          <w:instrText>PAGE   \* MERGEFORMAT</w:instrText>
        </w:r>
        <w:r w:rsidR="00717250" w:rsidRPr="00717250">
          <w:rPr>
            <w:rFonts w:ascii="Arial" w:hAnsi="Arial" w:cs="Arial"/>
            <w:sz w:val="20"/>
            <w:szCs w:val="20"/>
          </w:rPr>
          <w:fldChar w:fldCharType="separate"/>
        </w:r>
        <w:r w:rsidRPr="00B429D8">
          <w:rPr>
            <w:rFonts w:ascii="Arial" w:hAnsi="Arial" w:cs="Arial"/>
            <w:noProof/>
            <w:sz w:val="20"/>
            <w:szCs w:val="20"/>
            <w:lang w:val="es-ES"/>
          </w:rPr>
          <w:t>25</w:t>
        </w:r>
        <w:r w:rsidR="00717250" w:rsidRPr="00717250">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50" w:rsidRDefault="00717250" w:rsidP="00DA4623">
      <w:r>
        <w:separator/>
      </w:r>
    </w:p>
  </w:footnote>
  <w:footnote w:type="continuationSeparator" w:id="0">
    <w:p w:rsidR="00717250" w:rsidRDefault="00717250" w:rsidP="00DA4623">
      <w:r>
        <w:continuationSeparator/>
      </w:r>
    </w:p>
  </w:footnote>
  <w:footnote w:id="1">
    <w:p w:rsidR="005F5EAC" w:rsidRPr="00BA3B35" w:rsidRDefault="005F5EAC" w:rsidP="005F5EA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5F5EAC" w:rsidRDefault="005F5EAC" w:rsidP="005F5EAC"/>
    <w:p w:rsidR="005F5EAC" w:rsidRPr="00BA3B35" w:rsidRDefault="005F5EAC" w:rsidP="005F5EAC">
      <w:pPr>
        <w:pStyle w:val="Textonotapie"/>
      </w:pPr>
    </w:p>
  </w:footnote>
  <w:footnote w:id="2">
    <w:p w:rsidR="005F5EAC" w:rsidRPr="00A33CFF" w:rsidRDefault="005F5EAC" w:rsidP="005F5EA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5F5EAC" w:rsidRPr="00713177" w:rsidRDefault="005F5EAC" w:rsidP="005F5EA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5F5EAC" w:rsidRPr="00713177" w:rsidRDefault="005F5EAC" w:rsidP="005F5EA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5F5EAC" w:rsidRPr="00026CE0" w:rsidRDefault="005F5EAC" w:rsidP="005F5EAC">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50" w:rsidRDefault="00B429D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26297" o:spid="_x0000_s2053" type="#_x0000_t75" style="position:absolute;margin-left:0;margin-top:0;width:612.5pt;height:11in;z-index:-251657216;mso-position-horizontal:center;mso-position-horizontal-relative:margin;mso-position-vertical:center;mso-position-vertical-relative:margin" o:allowincell="f">
          <v:imagedata r:id="rId1" o:title="4 -Hoja Membretada Tzucacab 2018 - 2021 - Curvas X7"/>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F5EAC" w:rsidTr="00D43ACD">
      <w:trPr>
        <w:cantSplit/>
        <w:trHeight w:val="329"/>
      </w:trPr>
      <w:tc>
        <w:tcPr>
          <w:tcW w:w="1260" w:type="dxa"/>
          <w:vMerge w:val="restart"/>
          <w:vAlign w:val="center"/>
        </w:tcPr>
        <w:bookmarkStart w:id="7" w:name="_Hlk34296826"/>
        <w:p w:rsidR="005F5EAC" w:rsidRDefault="005F5EAC" w:rsidP="005F5EAC">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3853" r:id="rId2"/>
            </w:object>
          </w:r>
        </w:p>
      </w:tc>
      <w:tc>
        <w:tcPr>
          <w:tcW w:w="9000" w:type="dxa"/>
          <w:gridSpan w:val="2"/>
          <w:tcBorders>
            <w:bottom w:val="double" w:sz="4" w:space="0" w:color="auto"/>
          </w:tcBorders>
          <w:vAlign w:val="bottom"/>
        </w:tcPr>
        <w:p w:rsidR="005F5EAC" w:rsidRDefault="005F5EAC" w:rsidP="005F5EA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TZUCACAB</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5F5EAC" w:rsidTr="00D43ACD">
      <w:trPr>
        <w:cantSplit/>
        <w:trHeight w:val="49"/>
      </w:trPr>
      <w:tc>
        <w:tcPr>
          <w:tcW w:w="1260" w:type="dxa"/>
          <w:vMerge/>
        </w:tcPr>
        <w:p w:rsidR="005F5EAC" w:rsidRDefault="005F5EAC" w:rsidP="005F5EAC">
          <w:pPr>
            <w:pStyle w:val="Encabezado"/>
            <w:rPr>
              <w:rFonts w:ascii="CG Omega" w:hAnsi="CG Omega" w:cs="CG Omega"/>
              <w:sz w:val="16"/>
              <w:szCs w:val="16"/>
            </w:rPr>
          </w:pPr>
        </w:p>
      </w:tc>
      <w:tc>
        <w:tcPr>
          <w:tcW w:w="9000" w:type="dxa"/>
          <w:gridSpan w:val="2"/>
          <w:tcBorders>
            <w:top w:val="double" w:sz="4" w:space="0" w:color="auto"/>
          </w:tcBorders>
        </w:tcPr>
        <w:p w:rsidR="005F5EAC" w:rsidRDefault="005F5EAC" w:rsidP="005F5EAC">
          <w:pPr>
            <w:pStyle w:val="Encabezado"/>
            <w:ind w:left="-70"/>
            <w:jc w:val="right"/>
            <w:rPr>
              <w:rFonts w:ascii="Arial Narrow" w:hAnsi="Arial Narrow" w:cs="Arial Narrow"/>
              <w:sz w:val="4"/>
              <w:szCs w:val="4"/>
            </w:rPr>
          </w:pPr>
        </w:p>
      </w:tc>
    </w:tr>
    <w:tr w:rsidR="005F5EAC" w:rsidTr="00D43ACD">
      <w:trPr>
        <w:cantSplit/>
        <w:trHeight w:val="291"/>
      </w:trPr>
      <w:tc>
        <w:tcPr>
          <w:tcW w:w="1260" w:type="dxa"/>
          <w:vMerge/>
        </w:tcPr>
        <w:p w:rsidR="005F5EAC" w:rsidRDefault="005F5EAC" w:rsidP="005F5EAC">
          <w:pPr>
            <w:pStyle w:val="Encabezado"/>
            <w:rPr>
              <w:rFonts w:ascii="CG Omega" w:hAnsi="CG Omega" w:cs="CG Omega"/>
              <w:sz w:val="16"/>
              <w:szCs w:val="16"/>
            </w:rPr>
          </w:pPr>
        </w:p>
      </w:tc>
      <w:tc>
        <w:tcPr>
          <w:tcW w:w="4212" w:type="dxa"/>
        </w:tcPr>
        <w:p w:rsidR="005F5EAC" w:rsidRDefault="005F5EAC" w:rsidP="005F5EAC">
          <w:pPr>
            <w:pStyle w:val="Encabezado"/>
            <w:spacing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rsidR="005F5EAC" w:rsidRDefault="005F5EAC" w:rsidP="005F5EAC">
          <w:pPr>
            <w:pStyle w:val="Encabezado"/>
            <w:spacing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rsidR="005F5EAC" w:rsidRDefault="005F5EAC" w:rsidP="005F5EAC">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5F5EAC" w:rsidRPr="001D52AB" w:rsidRDefault="005F5EAC" w:rsidP="005F5EAC">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7"/>
  </w:tbl>
  <w:p w:rsidR="00717250" w:rsidRPr="005F5EAC" w:rsidRDefault="00717250" w:rsidP="005F5EA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50" w:rsidRDefault="00B429D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26296" o:spid="_x0000_s2052" type="#_x0000_t75" style="position:absolute;margin-left:0;margin-top:0;width:612.5pt;height:11in;z-index:-251658240;mso-position-horizontal:center;mso-position-horizontal-relative:margin;mso-position-vertical:center;mso-position-vertical-relative:margin" o:allowincell="f">
          <v:imagedata r:id="rId1" o:title="4 -Hoja Membretada Tzucacab 2018 - 2021 - Curvas X7"/>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3233D1"/>
    <w:multiLevelType w:val="multilevel"/>
    <w:tmpl w:val="48B8271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39CE56D5"/>
    <w:multiLevelType w:val="hybridMultilevel"/>
    <w:tmpl w:val="0520D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7"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500344B7"/>
    <w:multiLevelType w:val="hybridMultilevel"/>
    <w:tmpl w:val="D6DEA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0"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23" w15:restartNumberingAfterBreak="0">
    <w:nsid w:val="759D66A5"/>
    <w:multiLevelType w:val="hybridMultilevel"/>
    <w:tmpl w:val="048E1BC4"/>
    <w:lvl w:ilvl="0" w:tplc="0884FC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22"/>
  </w:num>
  <w:num w:numId="5">
    <w:abstractNumId w:val="21"/>
  </w:num>
  <w:num w:numId="6">
    <w:abstractNumId w:val="0"/>
  </w:num>
  <w:num w:numId="7">
    <w:abstractNumId w:val="9"/>
  </w:num>
  <w:num w:numId="8">
    <w:abstractNumId w:val="15"/>
  </w:num>
  <w:num w:numId="9">
    <w:abstractNumId w:val="11"/>
  </w:num>
  <w:num w:numId="10">
    <w:abstractNumId w:val="2"/>
  </w:num>
  <w:num w:numId="11">
    <w:abstractNumId w:val="3"/>
  </w:num>
  <w:num w:numId="12">
    <w:abstractNumId w:val="4"/>
  </w:num>
  <w:num w:numId="13">
    <w:abstractNumId w:val="6"/>
  </w:num>
  <w:num w:numId="14">
    <w:abstractNumId w:val="7"/>
  </w:num>
  <w:num w:numId="15">
    <w:abstractNumId w:val="5"/>
  </w:num>
  <w:num w:numId="16">
    <w:abstractNumId w:val="12"/>
  </w:num>
  <w:num w:numId="17">
    <w:abstractNumId w:val="19"/>
  </w:num>
  <w:num w:numId="18">
    <w:abstractNumId w:val="1"/>
  </w:num>
  <w:num w:numId="19">
    <w:abstractNumId w:val="16"/>
  </w:num>
  <w:num w:numId="20">
    <w:abstractNumId w:val="20"/>
  </w:num>
  <w:num w:numId="21">
    <w:abstractNumId w:val="10"/>
  </w:num>
  <w:num w:numId="22">
    <w:abstractNumId w:val="18"/>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23"/>
    <w:rsid w:val="000034AA"/>
    <w:rsid w:val="000476D4"/>
    <w:rsid w:val="00054F34"/>
    <w:rsid w:val="00055FE4"/>
    <w:rsid w:val="000A178F"/>
    <w:rsid w:val="000A387A"/>
    <w:rsid w:val="000A3FC6"/>
    <w:rsid w:val="000C0E35"/>
    <w:rsid w:val="000C5AAB"/>
    <w:rsid w:val="000D1CDF"/>
    <w:rsid w:val="000D4B13"/>
    <w:rsid w:val="000D4EF0"/>
    <w:rsid w:val="00101695"/>
    <w:rsid w:val="0012153E"/>
    <w:rsid w:val="0014459F"/>
    <w:rsid w:val="001751DB"/>
    <w:rsid w:val="001A6DFE"/>
    <w:rsid w:val="001B5808"/>
    <w:rsid w:val="001E4AC6"/>
    <w:rsid w:val="00213DF8"/>
    <w:rsid w:val="00230C45"/>
    <w:rsid w:val="00243E7E"/>
    <w:rsid w:val="002B7129"/>
    <w:rsid w:val="002F18BB"/>
    <w:rsid w:val="0032267E"/>
    <w:rsid w:val="0038794B"/>
    <w:rsid w:val="00390AEC"/>
    <w:rsid w:val="00415F08"/>
    <w:rsid w:val="004215F6"/>
    <w:rsid w:val="0043145E"/>
    <w:rsid w:val="00454F93"/>
    <w:rsid w:val="0046310E"/>
    <w:rsid w:val="004F4E50"/>
    <w:rsid w:val="00523187"/>
    <w:rsid w:val="00547364"/>
    <w:rsid w:val="005475BF"/>
    <w:rsid w:val="00555115"/>
    <w:rsid w:val="005976DB"/>
    <w:rsid w:val="005A2EA5"/>
    <w:rsid w:val="005A4B04"/>
    <w:rsid w:val="005B3AD9"/>
    <w:rsid w:val="005B55F5"/>
    <w:rsid w:val="005C2A48"/>
    <w:rsid w:val="005F5EAC"/>
    <w:rsid w:val="00654351"/>
    <w:rsid w:val="006B61DA"/>
    <w:rsid w:val="006C26EF"/>
    <w:rsid w:val="006D1F52"/>
    <w:rsid w:val="00706365"/>
    <w:rsid w:val="00717250"/>
    <w:rsid w:val="00724BFC"/>
    <w:rsid w:val="007346C6"/>
    <w:rsid w:val="007A781D"/>
    <w:rsid w:val="007B2ACD"/>
    <w:rsid w:val="007B7D25"/>
    <w:rsid w:val="007D3DD5"/>
    <w:rsid w:val="007D7263"/>
    <w:rsid w:val="00814DED"/>
    <w:rsid w:val="008437F6"/>
    <w:rsid w:val="0085340B"/>
    <w:rsid w:val="008B74E3"/>
    <w:rsid w:val="008E74B8"/>
    <w:rsid w:val="008F7A28"/>
    <w:rsid w:val="009412A9"/>
    <w:rsid w:val="0094165C"/>
    <w:rsid w:val="0097705F"/>
    <w:rsid w:val="00977174"/>
    <w:rsid w:val="0099105D"/>
    <w:rsid w:val="00A50BA8"/>
    <w:rsid w:val="00A63E90"/>
    <w:rsid w:val="00AE2D5E"/>
    <w:rsid w:val="00AF6B57"/>
    <w:rsid w:val="00B0265E"/>
    <w:rsid w:val="00B429D8"/>
    <w:rsid w:val="00B6288D"/>
    <w:rsid w:val="00BA5F62"/>
    <w:rsid w:val="00BA79D6"/>
    <w:rsid w:val="00BE27EF"/>
    <w:rsid w:val="00BE6364"/>
    <w:rsid w:val="00C24217"/>
    <w:rsid w:val="00C306F6"/>
    <w:rsid w:val="00C32E17"/>
    <w:rsid w:val="00C72CA6"/>
    <w:rsid w:val="00C752B0"/>
    <w:rsid w:val="00C77032"/>
    <w:rsid w:val="00C81FA1"/>
    <w:rsid w:val="00C8708D"/>
    <w:rsid w:val="00CB093C"/>
    <w:rsid w:val="00CC0412"/>
    <w:rsid w:val="00CE3DFB"/>
    <w:rsid w:val="00CF2E1D"/>
    <w:rsid w:val="00D37FDC"/>
    <w:rsid w:val="00D410BC"/>
    <w:rsid w:val="00D471F3"/>
    <w:rsid w:val="00D94C83"/>
    <w:rsid w:val="00DA4623"/>
    <w:rsid w:val="00DB1EC5"/>
    <w:rsid w:val="00DC501F"/>
    <w:rsid w:val="00DE5A3E"/>
    <w:rsid w:val="00E144B2"/>
    <w:rsid w:val="00E2155C"/>
    <w:rsid w:val="00E5393A"/>
    <w:rsid w:val="00E8539D"/>
    <w:rsid w:val="00E93532"/>
    <w:rsid w:val="00E96C76"/>
    <w:rsid w:val="00F0721E"/>
    <w:rsid w:val="00F805EB"/>
    <w:rsid w:val="00F85AED"/>
    <w:rsid w:val="00FC709E"/>
    <w:rsid w:val="00FD5AF8"/>
    <w:rsid w:val="00FD7D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14:docId w14:val="71519CE2"/>
  <w15:docId w15:val="{D287DE08-F850-4AC1-9803-4BCE794D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5F6"/>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E2155C"/>
    <w:pPr>
      <w:keepNext/>
      <w:overflowPunct w:val="0"/>
      <w:autoSpaceDE w:val="0"/>
      <w:autoSpaceDN w:val="0"/>
      <w:adjustRightInd w:val="0"/>
      <w:spacing w:after="120"/>
      <w:jc w:val="center"/>
      <w:textAlignment w:val="baseline"/>
      <w:outlineLvl w:val="0"/>
    </w:pPr>
    <w:rPr>
      <w:rFonts w:ascii="Arial" w:hAnsi="Arial"/>
      <w:b/>
      <w:sz w:val="28"/>
      <w:szCs w:val="20"/>
      <w:lang w:val="es-ES_tradnl" w:eastAsia="es-ES"/>
    </w:rPr>
  </w:style>
  <w:style w:type="paragraph" w:styleId="Ttulo2">
    <w:name w:val="heading 2"/>
    <w:basedOn w:val="Normal"/>
    <w:next w:val="Normal"/>
    <w:link w:val="Ttulo2Car"/>
    <w:uiPriority w:val="9"/>
    <w:qFormat/>
    <w:rsid w:val="00E2155C"/>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eastAsia="es-ES"/>
    </w:rPr>
  </w:style>
  <w:style w:type="paragraph" w:styleId="Ttulo3">
    <w:name w:val="heading 3"/>
    <w:basedOn w:val="Normal"/>
    <w:next w:val="Normal"/>
    <w:link w:val="Ttulo3Car"/>
    <w:qFormat/>
    <w:rsid w:val="00E2155C"/>
    <w:pPr>
      <w:keepNext/>
      <w:numPr>
        <w:numId w:val="16"/>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eastAsia="es-ES"/>
    </w:rPr>
  </w:style>
  <w:style w:type="paragraph" w:styleId="Ttulo4">
    <w:name w:val="heading 4"/>
    <w:basedOn w:val="Normal"/>
    <w:next w:val="Normal"/>
    <w:link w:val="Ttulo4Car"/>
    <w:qFormat/>
    <w:rsid w:val="00E2155C"/>
    <w:pPr>
      <w:keepNext/>
      <w:spacing w:before="240" w:after="60"/>
      <w:outlineLvl w:val="3"/>
    </w:pPr>
    <w:rPr>
      <w:b/>
      <w:bCs/>
      <w:sz w:val="28"/>
      <w:szCs w:val="28"/>
      <w:lang w:val="es-ES" w:eastAsia="es-ES"/>
    </w:rPr>
  </w:style>
  <w:style w:type="paragraph" w:styleId="Ttulo5">
    <w:name w:val="heading 5"/>
    <w:basedOn w:val="Normal"/>
    <w:next w:val="Normal"/>
    <w:link w:val="Ttulo5Car"/>
    <w:qFormat/>
    <w:rsid w:val="00E2155C"/>
    <w:pPr>
      <w:keepNext/>
      <w:widowControl w:val="0"/>
      <w:autoSpaceDE w:val="0"/>
      <w:autoSpaceDN w:val="0"/>
      <w:spacing w:line="360" w:lineRule="auto"/>
      <w:jc w:val="center"/>
      <w:outlineLvl w:val="4"/>
    </w:pPr>
    <w:rPr>
      <w:rFonts w:ascii="Arial" w:hAnsi="Arial"/>
      <w:b/>
      <w:sz w:val="20"/>
      <w:szCs w:val="20"/>
      <w:lang w:val="es-ES_tradnl" w:eastAsia="es-ES"/>
    </w:rPr>
  </w:style>
  <w:style w:type="paragraph" w:styleId="Ttulo6">
    <w:name w:val="heading 6"/>
    <w:basedOn w:val="Normal"/>
    <w:next w:val="Normal"/>
    <w:link w:val="Ttulo6Car"/>
    <w:unhideWhenUsed/>
    <w:qFormat/>
    <w:rsid w:val="00E2155C"/>
    <w:pPr>
      <w:shd w:val="clear" w:color="auto" w:fill="FFFFFF" w:themeFill="background1"/>
      <w:tabs>
        <w:tab w:val="left" w:pos="417"/>
      </w:tabs>
      <w:spacing w:before="100" w:beforeAutospacing="1" w:after="100" w:afterAutospacing="1"/>
      <w:ind w:firstLine="709"/>
      <w:jc w:val="both"/>
      <w:outlineLvl w:val="5"/>
    </w:pPr>
    <w:rPr>
      <w:rFonts w:ascii="Arial" w:eastAsiaTheme="minorEastAsia" w:hAnsi="Arial" w:cs="Arial"/>
    </w:rPr>
  </w:style>
  <w:style w:type="paragraph" w:styleId="Ttulo7">
    <w:name w:val="heading 7"/>
    <w:basedOn w:val="Normal"/>
    <w:next w:val="Normal"/>
    <w:link w:val="Ttulo7Car"/>
    <w:qFormat/>
    <w:rsid w:val="00E2155C"/>
    <w:pPr>
      <w:keepNext/>
      <w:spacing w:after="120"/>
      <w:ind w:right="51"/>
      <w:jc w:val="center"/>
      <w:outlineLvl w:val="6"/>
    </w:pPr>
    <w:rPr>
      <w:rFonts w:ascii="Arial" w:hAnsi="Arial" w:cs="Arial"/>
      <w:b/>
      <w:sz w:val="28"/>
      <w:szCs w:val="20"/>
      <w:lang w:val="es-ES" w:eastAsia="es-ES"/>
    </w:rPr>
  </w:style>
  <w:style w:type="paragraph" w:styleId="Ttulo8">
    <w:name w:val="heading 8"/>
    <w:basedOn w:val="Normal"/>
    <w:next w:val="Normal"/>
    <w:link w:val="Ttulo8Car"/>
    <w:qFormat/>
    <w:rsid w:val="00E2155C"/>
    <w:pPr>
      <w:keepNext/>
      <w:overflowPunct w:val="0"/>
      <w:autoSpaceDE w:val="0"/>
      <w:autoSpaceDN w:val="0"/>
      <w:adjustRightInd w:val="0"/>
      <w:spacing w:after="120"/>
      <w:textAlignment w:val="baseline"/>
      <w:outlineLvl w:val="7"/>
    </w:pPr>
    <w:rPr>
      <w:rFonts w:ascii="Arial" w:hAnsi="Arial"/>
      <w:b/>
      <w:szCs w:val="20"/>
      <w:lang w:val="es-ES_tradnl" w:eastAsia="es-ES"/>
    </w:rPr>
  </w:style>
  <w:style w:type="paragraph" w:styleId="Ttulo9">
    <w:name w:val="heading 9"/>
    <w:basedOn w:val="Normal"/>
    <w:next w:val="Normal"/>
    <w:link w:val="Ttulo9Car"/>
    <w:qFormat/>
    <w:rsid w:val="00E2155C"/>
    <w:pPr>
      <w:keepNext/>
      <w:autoSpaceDE w:val="0"/>
      <w:autoSpaceDN w:val="0"/>
      <w:adjustRightInd w:val="0"/>
      <w:spacing w:after="240"/>
      <w:jc w:val="center"/>
      <w:outlineLvl w:val="8"/>
    </w:pPr>
    <w:rPr>
      <w:rFonts w:ascii="Palatino Linotype" w:hAnsi="Palatino Linotype"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Char Car,Header Char Car Car Car Car Car,Header Char Car Car Car Car"/>
    <w:basedOn w:val="Normal"/>
    <w:link w:val="EncabezadoCar"/>
    <w:unhideWhenUsed/>
    <w:rsid w:val="00DA4623"/>
    <w:pPr>
      <w:tabs>
        <w:tab w:val="center" w:pos="4419"/>
        <w:tab w:val="right" w:pos="8838"/>
      </w:tabs>
    </w:pPr>
  </w:style>
  <w:style w:type="character" w:customStyle="1" w:styleId="EncabezadoCar">
    <w:name w:val="Encabezado Car"/>
    <w:aliases w:val="Header Char Car Car,Header Char Car Car Car Car Car Car,Header Char Car Car Car Car Car1"/>
    <w:basedOn w:val="Fuentedeprrafopredeter"/>
    <w:link w:val="Encabezado"/>
    <w:rsid w:val="00DA4623"/>
  </w:style>
  <w:style w:type="paragraph" w:styleId="Piedepgina">
    <w:name w:val="footer"/>
    <w:basedOn w:val="Normal"/>
    <w:link w:val="PiedepginaCar"/>
    <w:uiPriority w:val="99"/>
    <w:unhideWhenUsed/>
    <w:rsid w:val="00DA4623"/>
    <w:pPr>
      <w:tabs>
        <w:tab w:val="center" w:pos="4419"/>
        <w:tab w:val="right" w:pos="8838"/>
      </w:tabs>
    </w:pPr>
  </w:style>
  <w:style w:type="character" w:customStyle="1" w:styleId="PiedepginaCar">
    <w:name w:val="Pie de página Car"/>
    <w:basedOn w:val="Fuentedeprrafopredeter"/>
    <w:link w:val="Piedepgina"/>
    <w:uiPriority w:val="99"/>
    <w:rsid w:val="00DA4623"/>
  </w:style>
  <w:style w:type="paragraph" w:styleId="Textodeglobo">
    <w:name w:val="Balloon Text"/>
    <w:basedOn w:val="Normal"/>
    <w:link w:val="TextodegloboCar"/>
    <w:uiPriority w:val="99"/>
    <w:semiHidden/>
    <w:unhideWhenUsed/>
    <w:rsid w:val="008437F6"/>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7F6"/>
    <w:rPr>
      <w:rFonts w:ascii="Tahoma" w:hAnsi="Tahoma" w:cs="Tahoma"/>
      <w:sz w:val="16"/>
      <w:szCs w:val="16"/>
    </w:rPr>
  </w:style>
  <w:style w:type="character" w:customStyle="1" w:styleId="Ttulo1Car">
    <w:name w:val="Título 1 Car"/>
    <w:basedOn w:val="Fuentedeprrafopredeter"/>
    <w:link w:val="Ttulo1"/>
    <w:uiPriority w:val="9"/>
    <w:rsid w:val="00E2155C"/>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
    <w:rsid w:val="00E2155C"/>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E2155C"/>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E2155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2155C"/>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rsid w:val="00E2155C"/>
    <w:rPr>
      <w:rFonts w:ascii="Arial" w:eastAsiaTheme="minorEastAsia" w:hAnsi="Arial" w:cs="Arial"/>
      <w:sz w:val="24"/>
      <w:szCs w:val="24"/>
      <w:shd w:val="clear" w:color="auto" w:fill="FFFFFF" w:themeFill="background1"/>
      <w:lang w:eastAsia="es-MX"/>
    </w:rPr>
  </w:style>
  <w:style w:type="character" w:customStyle="1" w:styleId="Ttulo7Car">
    <w:name w:val="Título 7 Car"/>
    <w:basedOn w:val="Fuentedeprrafopredeter"/>
    <w:link w:val="Ttulo7"/>
    <w:rsid w:val="00E2155C"/>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E2155C"/>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E2155C"/>
    <w:rPr>
      <w:rFonts w:ascii="Palatino Linotype" w:eastAsia="Times New Roman" w:hAnsi="Palatino Linotype" w:cs="Arial"/>
      <w:b/>
      <w:bCs/>
      <w:sz w:val="24"/>
      <w:szCs w:val="24"/>
      <w:lang w:val="es-ES" w:eastAsia="es-ES"/>
    </w:rPr>
  </w:style>
  <w:style w:type="paragraph" w:styleId="Textoindependiente">
    <w:name w:val="Body Text"/>
    <w:basedOn w:val="Normal"/>
    <w:link w:val="TextoindependienteCar"/>
    <w:rsid w:val="00E2155C"/>
    <w:pPr>
      <w:jc w:val="both"/>
    </w:pPr>
    <w:rPr>
      <w:sz w:val="28"/>
      <w:szCs w:val="20"/>
      <w:lang w:val="es-ES_tradnl" w:eastAsia="es-ES"/>
    </w:rPr>
  </w:style>
  <w:style w:type="character" w:customStyle="1" w:styleId="TextoindependienteCar">
    <w:name w:val="Texto independiente Car"/>
    <w:basedOn w:val="Fuentedeprrafopredeter"/>
    <w:link w:val="Textoindependiente"/>
    <w:rsid w:val="00E2155C"/>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E2155C"/>
    <w:pPr>
      <w:ind w:left="708"/>
    </w:pPr>
    <w:rPr>
      <w:lang w:val="es-ES" w:eastAsia="es-ES"/>
    </w:rPr>
  </w:style>
  <w:style w:type="paragraph" w:styleId="Textoindependiente2">
    <w:name w:val="Body Text 2"/>
    <w:basedOn w:val="Normal"/>
    <w:link w:val="Textoindependiente2Car"/>
    <w:unhideWhenUsed/>
    <w:rsid w:val="00E2155C"/>
    <w:pPr>
      <w:spacing w:after="120" w:line="480" w:lineRule="auto"/>
      <w:ind w:left="705" w:right="-3" w:hanging="10"/>
      <w:jc w:val="both"/>
    </w:pPr>
    <w:rPr>
      <w:rFonts w:ascii="Arial" w:eastAsia="Arial" w:hAnsi="Arial" w:cs="Arial"/>
      <w:color w:val="000000"/>
      <w:szCs w:val="22"/>
    </w:rPr>
  </w:style>
  <w:style w:type="character" w:customStyle="1" w:styleId="Textoindependiente2Car">
    <w:name w:val="Texto independiente 2 Car"/>
    <w:basedOn w:val="Fuentedeprrafopredeter"/>
    <w:link w:val="Textoindependiente2"/>
    <w:rsid w:val="00E2155C"/>
    <w:rPr>
      <w:rFonts w:ascii="Arial" w:eastAsia="Arial" w:hAnsi="Arial" w:cs="Arial"/>
      <w:color w:val="000000"/>
      <w:sz w:val="24"/>
      <w:lang w:eastAsia="es-MX"/>
    </w:rPr>
  </w:style>
  <w:style w:type="character" w:styleId="Nmerodepgina">
    <w:name w:val="page number"/>
    <w:basedOn w:val="Fuentedeprrafopredeter"/>
    <w:rsid w:val="00E2155C"/>
  </w:style>
  <w:style w:type="paragraph" w:styleId="Sangradetextonormal">
    <w:name w:val="Body Text Indent"/>
    <w:aliases w:val="Sangría de t. independiente"/>
    <w:basedOn w:val="Normal"/>
    <w:link w:val="SangradetextonormalCar"/>
    <w:rsid w:val="00E2155C"/>
    <w:pPr>
      <w:spacing w:after="120"/>
      <w:ind w:left="283"/>
    </w:pPr>
    <w:rPr>
      <w:lang w:val="es-ES" w:eastAsia="es-ES"/>
    </w:rPr>
  </w:style>
  <w:style w:type="character" w:customStyle="1" w:styleId="SangradetextonormalCar">
    <w:name w:val="Sangría de texto normal Car"/>
    <w:aliases w:val="Sangría de t. independiente Car"/>
    <w:basedOn w:val="Fuentedeprrafopredeter"/>
    <w:link w:val="Sangradetextonormal"/>
    <w:rsid w:val="00E2155C"/>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E2155C"/>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E2155C"/>
    <w:rPr>
      <w:rFonts w:ascii="Courier New" w:hAnsi="Courier New"/>
      <w:sz w:val="20"/>
      <w:lang w:val="es-ES" w:eastAsia="es-ES"/>
    </w:rPr>
  </w:style>
  <w:style w:type="character" w:customStyle="1" w:styleId="TextosinformatoCar">
    <w:name w:val="Texto sin formato Car"/>
    <w:basedOn w:val="Fuentedeprrafopredeter"/>
    <w:link w:val="Textosinformato"/>
    <w:uiPriority w:val="99"/>
    <w:rsid w:val="00E2155C"/>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E2155C"/>
    <w:pPr>
      <w:spacing w:after="0" w:line="240" w:lineRule="auto"/>
    </w:pPr>
    <w:rPr>
      <w:rFonts w:ascii="Calibri" w:eastAsia="Times New Roman" w:hAnsi="Calibri" w:cs="Times New Roman"/>
      <w:lang w:val="es-ES"/>
    </w:rPr>
  </w:style>
  <w:style w:type="character" w:customStyle="1" w:styleId="Cuadrculamedia2Car">
    <w:name w:val="Cuadrícula media 2 Car"/>
    <w:link w:val="Cuadrculamedia21"/>
    <w:uiPriority w:val="1"/>
    <w:rsid w:val="00E2155C"/>
    <w:rPr>
      <w:rFonts w:ascii="Calibri" w:eastAsia="Times New Roman" w:hAnsi="Calibri" w:cs="Times New Roman"/>
      <w:lang w:val="es-ES"/>
    </w:rPr>
  </w:style>
  <w:style w:type="paragraph" w:styleId="Textonotapie">
    <w:name w:val="footnote text"/>
    <w:basedOn w:val="Normal"/>
    <w:link w:val="TextonotapieCar"/>
    <w:uiPriority w:val="99"/>
    <w:rsid w:val="00E2155C"/>
    <w:rPr>
      <w:sz w:val="20"/>
      <w:szCs w:val="20"/>
      <w:lang w:val="es-ES" w:eastAsia="es-ES"/>
    </w:rPr>
  </w:style>
  <w:style w:type="character" w:customStyle="1" w:styleId="TextonotapieCar">
    <w:name w:val="Texto nota pie Car"/>
    <w:basedOn w:val="Fuentedeprrafopredeter"/>
    <w:link w:val="Textonotapie"/>
    <w:uiPriority w:val="99"/>
    <w:rsid w:val="00E2155C"/>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E2155C"/>
    <w:rPr>
      <w:vertAlign w:val="superscript"/>
    </w:rPr>
  </w:style>
  <w:style w:type="paragraph" w:customStyle="1" w:styleId="Listavistosa-nfasis11">
    <w:name w:val="Lista vistosa - Énfasis 11"/>
    <w:basedOn w:val="Normal"/>
    <w:uiPriority w:val="34"/>
    <w:qFormat/>
    <w:rsid w:val="00E2155C"/>
    <w:pPr>
      <w:ind w:left="708"/>
    </w:pPr>
    <w:rPr>
      <w:lang w:val="es-ES" w:eastAsia="es-ES"/>
    </w:rPr>
  </w:style>
  <w:style w:type="paragraph" w:customStyle="1" w:styleId="Default">
    <w:name w:val="Default"/>
    <w:link w:val="DefaultCar"/>
    <w:rsid w:val="00E2155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apple-converted-space">
    <w:name w:val="apple-converted-space"/>
    <w:rsid w:val="00E2155C"/>
  </w:style>
  <w:style w:type="character" w:styleId="Hipervnculo">
    <w:name w:val="Hyperlink"/>
    <w:uiPriority w:val="99"/>
    <w:unhideWhenUsed/>
    <w:rsid w:val="00E2155C"/>
    <w:rPr>
      <w:color w:val="0000FF"/>
      <w:u w:val="single"/>
    </w:rPr>
  </w:style>
  <w:style w:type="paragraph" w:customStyle="1" w:styleId="Prrafodelista1">
    <w:name w:val="Párrafo de lista1"/>
    <w:basedOn w:val="Normal"/>
    <w:uiPriority w:val="99"/>
    <w:rsid w:val="00E2155C"/>
    <w:pPr>
      <w:suppressAutoHyphens/>
      <w:spacing w:after="200" w:line="276" w:lineRule="auto"/>
    </w:pPr>
    <w:rPr>
      <w:rFonts w:ascii="Calibri" w:eastAsia="Arial Unicode MS" w:hAnsi="Calibri" w:cs="Tahoma"/>
      <w:kern w:val="1"/>
      <w:sz w:val="22"/>
      <w:szCs w:val="22"/>
      <w:lang w:val="es-ES" w:eastAsia="ar-SA"/>
    </w:rPr>
  </w:style>
  <w:style w:type="paragraph" w:styleId="Sangra3detindependiente">
    <w:name w:val="Body Text Indent 3"/>
    <w:basedOn w:val="Normal"/>
    <w:link w:val="Sangra3detindependienteCar"/>
    <w:rsid w:val="00E2155C"/>
    <w:pPr>
      <w:spacing w:line="360" w:lineRule="auto"/>
      <w:ind w:firstLine="709"/>
      <w:jc w:val="both"/>
    </w:pPr>
    <w:rPr>
      <w:rFonts w:ascii="Arial" w:hAnsi="Arial"/>
      <w:szCs w:val="20"/>
      <w:lang w:val="es-ES" w:eastAsia="es-ES"/>
    </w:rPr>
  </w:style>
  <w:style w:type="character" w:customStyle="1" w:styleId="Sangra3detindependienteCar">
    <w:name w:val="Sangría 3 de t. independiente Car"/>
    <w:basedOn w:val="Fuentedeprrafopredeter"/>
    <w:link w:val="Sangra3detindependiente"/>
    <w:rsid w:val="00E2155C"/>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E2155C"/>
    <w:pPr>
      <w:spacing w:line="360" w:lineRule="auto"/>
      <w:ind w:firstLine="708"/>
      <w:jc w:val="both"/>
    </w:pPr>
    <w:rPr>
      <w:rFonts w:ascii="Arial" w:hAnsi="Arial"/>
      <w:szCs w:val="20"/>
      <w:lang w:val="es-ES" w:eastAsia="es-ES"/>
    </w:rPr>
  </w:style>
  <w:style w:type="character" w:customStyle="1" w:styleId="Sangra2detindependienteCar">
    <w:name w:val="Sangría 2 de t. independiente Car"/>
    <w:basedOn w:val="Fuentedeprrafopredeter"/>
    <w:link w:val="Sangra2detindependiente"/>
    <w:rsid w:val="00E2155C"/>
    <w:rPr>
      <w:rFonts w:ascii="Arial" w:eastAsia="Times New Roman" w:hAnsi="Arial" w:cs="Times New Roman"/>
      <w:sz w:val="24"/>
      <w:szCs w:val="20"/>
      <w:lang w:val="es-ES" w:eastAsia="es-ES"/>
    </w:rPr>
  </w:style>
  <w:style w:type="paragraph" w:customStyle="1" w:styleId="Textoindependiente21">
    <w:name w:val="Texto independiente 21"/>
    <w:basedOn w:val="Normal"/>
    <w:rsid w:val="00E2155C"/>
    <w:pPr>
      <w:overflowPunct w:val="0"/>
      <w:autoSpaceDE w:val="0"/>
      <w:autoSpaceDN w:val="0"/>
      <w:adjustRightInd w:val="0"/>
      <w:spacing w:after="120"/>
      <w:ind w:right="-568"/>
      <w:jc w:val="both"/>
      <w:textAlignment w:val="baseline"/>
    </w:pPr>
    <w:rPr>
      <w:rFonts w:ascii="Arial" w:hAnsi="Arial"/>
      <w:szCs w:val="20"/>
      <w:lang w:val="es-ES_tradnl" w:eastAsia="es-ES"/>
    </w:rPr>
  </w:style>
  <w:style w:type="paragraph" w:styleId="Textoindependiente3">
    <w:name w:val="Body Text 3"/>
    <w:basedOn w:val="Normal"/>
    <w:link w:val="Textoindependiente3Car"/>
    <w:rsid w:val="00E2155C"/>
    <w:rPr>
      <w:sz w:val="20"/>
      <w:lang w:val="es-ES" w:eastAsia="es-ES"/>
    </w:rPr>
  </w:style>
  <w:style w:type="character" w:customStyle="1" w:styleId="Textoindependiente3Car">
    <w:name w:val="Texto independiente 3 Car"/>
    <w:basedOn w:val="Fuentedeprrafopredeter"/>
    <w:link w:val="Textoindependiente3"/>
    <w:rsid w:val="00E2155C"/>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E2155C"/>
    <w:rPr>
      <w:sz w:val="20"/>
      <w:szCs w:val="20"/>
      <w:lang w:val="es-ES" w:eastAsia="es-ES"/>
    </w:rPr>
  </w:style>
  <w:style w:type="character" w:customStyle="1" w:styleId="TextonotaalfinalCar">
    <w:name w:val="Texto nota al final Car"/>
    <w:basedOn w:val="Fuentedeprrafopredeter"/>
    <w:link w:val="Textonotaalfinal"/>
    <w:semiHidden/>
    <w:rsid w:val="00E2155C"/>
    <w:rPr>
      <w:rFonts w:ascii="Times New Roman" w:eastAsia="Times New Roman" w:hAnsi="Times New Roman" w:cs="Times New Roman"/>
      <w:sz w:val="20"/>
      <w:szCs w:val="20"/>
      <w:lang w:val="es-ES" w:eastAsia="es-ES"/>
    </w:rPr>
  </w:style>
  <w:style w:type="character" w:styleId="Refdenotaalfinal">
    <w:name w:val="endnote reference"/>
    <w:uiPriority w:val="99"/>
    <w:semiHidden/>
    <w:rsid w:val="00E2155C"/>
    <w:rPr>
      <w:vertAlign w:val="superscript"/>
    </w:rPr>
  </w:style>
  <w:style w:type="paragraph" w:customStyle="1" w:styleId="Textodebloque1">
    <w:name w:val="Texto de bloque1"/>
    <w:basedOn w:val="Normal"/>
    <w:rsid w:val="00E2155C"/>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eastAsia="es-ES"/>
    </w:rPr>
  </w:style>
  <w:style w:type="paragraph" w:customStyle="1" w:styleId="Ttulo10">
    <w:name w:val="Título1"/>
    <w:basedOn w:val="Normal"/>
    <w:link w:val="TtuloCar"/>
    <w:uiPriority w:val="99"/>
    <w:qFormat/>
    <w:rsid w:val="00E2155C"/>
    <w:pPr>
      <w:overflowPunct w:val="0"/>
      <w:autoSpaceDE w:val="0"/>
      <w:autoSpaceDN w:val="0"/>
      <w:adjustRightInd w:val="0"/>
      <w:jc w:val="center"/>
      <w:textAlignment w:val="baseline"/>
    </w:pPr>
    <w:rPr>
      <w:rFonts w:ascii="Arial" w:hAnsi="Arial"/>
      <w:b/>
      <w:szCs w:val="20"/>
      <w:lang w:val="es-ES_tradnl" w:eastAsia="es-ES"/>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uiPriority w:val="99"/>
    <w:rsid w:val="00E2155C"/>
    <w:rPr>
      <w:rFonts w:ascii="Arial" w:eastAsia="Times New Roman" w:hAnsi="Arial" w:cs="Times New Roman"/>
      <w:b/>
      <w:sz w:val="24"/>
      <w:szCs w:val="20"/>
      <w:lang w:val="es-ES_tradnl" w:eastAsia="es-ES"/>
    </w:rPr>
  </w:style>
  <w:style w:type="paragraph" w:styleId="Subttulo">
    <w:name w:val="Subtitle"/>
    <w:basedOn w:val="Normal"/>
    <w:link w:val="SubttuloCar"/>
    <w:uiPriority w:val="99"/>
    <w:qFormat/>
    <w:rsid w:val="00E2155C"/>
    <w:pPr>
      <w:numPr>
        <w:numId w:val="17"/>
      </w:numPr>
      <w:spacing w:after="120"/>
      <w:jc w:val="both"/>
    </w:pPr>
    <w:rPr>
      <w:b/>
      <w:szCs w:val="20"/>
      <w:lang w:val="es-ES" w:eastAsia="es-ES"/>
    </w:rPr>
  </w:style>
  <w:style w:type="character" w:customStyle="1" w:styleId="SubttuloCar">
    <w:name w:val="Subtítulo Car"/>
    <w:basedOn w:val="Fuentedeprrafopredeter"/>
    <w:link w:val="Subttulo"/>
    <w:uiPriority w:val="99"/>
    <w:rsid w:val="00E2155C"/>
    <w:rPr>
      <w:rFonts w:ascii="Times New Roman" w:eastAsia="Times New Roman" w:hAnsi="Times New Roman" w:cs="Times New Roman"/>
      <w:b/>
      <w:sz w:val="24"/>
      <w:szCs w:val="20"/>
      <w:lang w:val="es-ES" w:eastAsia="es-ES"/>
    </w:rPr>
  </w:style>
  <w:style w:type="paragraph" w:customStyle="1" w:styleId="Textoindepe">
    <w:name w:val="Texto indepe"/>
    <w:basedOn w:val="Normal"/>
    <w:rsid w:val="00E2155C"/>
    <w:pPr>
      <w:widowControl w:val="0"/>
      <w:spacing w:after="100"/>
      <w:jc w:val="both"/>
    </w:pPr>
    <w:rPr>
      <w:b/>
      <w:szCs w:val="20"/>
      <w:lang w:val="en-US" w:eastAsia="es-ES"/>
    </w:rPr>
  </w:style>
  <w:style w:type="paragraph" w:customStyle="1" w:styleId="Textoindep1">
    <w:name w:val="Texto indep1"/>
    <w:basedOn w:val="Normal"/>
    <w:rsid w:val="00E2155C"/>
    <w:pPr>
      <w:widowControl w:val="0"/>
      <w:spacing w:after="100"/>
      <w:jc w:val="center"/>
    </w:pPr>
    <w:rPr>
      <w:b/>
      <w:szCs w:val="20"/>
      <w:lang w:val="en-US" w:eastAsia="es-ES"/>
    </w:rPr>
  </w:style>
  <w:style w:type="paragraph" w:styleId="Textodebloque">
    <w:name w:val="Block Text"/>
    <w:basedOn w:val="Normal"/>
    <w:rsid w:val="00E215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eastAsia="es-ES"/>
    </w:rPr>
  </w:style>
  <w:style w:type="paragraph" w:styleId="Lista">
    <w:name w:val="List"/>
    <w:basedOn w:val="Normal"/>
    <w:rsid w:val="00E2155C"/>
    <w:pPr>
      <w:ind w:left="283" w:hanging="283"/>
    </w:pPr>
    <w:rPr>
      <w:sz w:val="20"/>
      <w:szCs w:val="20"/>
      <w:lang w:val="es-ES" w:eastAsia="es-ES"/>
    </w:rPr>
  </w:style>
  <w:style w:type="paragraph" w:styleId="Lista2">
    <w:name w:val="List 2"/>
    <w:basedOn w:val="Normal"/>
    <w:rsid w:val="00E2155C"/>
    <w:pPr>
      <w:ind w:left="566" w:hanging="283"/>
    </w:pPr>
    <w:rPr>
      <w:sz w:val="20"/>
      <w:szCs w:val="20"/>
      <w:lang w:val="es-ES" w:eastAsia="es-ES"/>
    </w:rPr>
  </w:style>
  <w:style w:type="paragraph" w:customStyle="1" w:styleId="texto">
    <w:name w:val="texto"/>
    <w:basedOn w:val="Normal"/>
    <w:rsid w:val="00E2155C"/>
    <w:pPr>
      <w:spacing w:after="101" w:line="216" w:lineRule="atLeast"/>
      <w:ind w:firstLine="288"/>
      <w:jc w:val="both"/>
    </w:pPr>
    <w:rPr>
      <w:rFonts w:ascii="Arial" w:hAnsi="Arial"/>
      <w:sz w:val="18"/>
      <w:szCs w:val="20"/>
      <w:lang w:val="es-ES_tradnl" w:eastAsia="es-ES"/>
    </w:rPr>
  </w:style>
  <w:style w:type="paragraph" w:customStyle="1" w:styleId="ROMANOS">
    <w:name w:val="ROMANOS"/>
    <w:basedOn w:val="Normal"/>
    <w:rsid w:val="00E2155C"/>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WW-Textoindependiente2">
    <w:name w:val="WW-Texto independiente 2"/>
    <w:basedOn w:val="Normal"/>
    <w:rsid w:val="00E2155C"/>
    <w:pPr>
      <w:suppressAutoHyphens/>
      <w:jc w:val="center"/>
    </w:pPr>
    <w:rPr>
      <w:sz w:val="32"/>
      <w:szCs w:val="20"/>
    </w:rPr>
  </w:style>
  <w:style w:type="paragraph" w:customStyle="1" w:styleId="WW-Textoindependiente3">
    <w:name w:val="WW-Texto independiente 3"/>
    <w:basedOn w:val="Normal"/>
    <w:rsid w:val="00E2155C"/>
    <w:pPr>
      <w:suppressAutoHyphens/>
      <w:jc w:val="both"/>
    </w:pPr>
    <w:rPr>
      <w:b/>
      <w:szCs w:val="20"/>
    </w:rPr>
  </w:style>
  <w:style w:type="paragraph" w:customStyle="1" w:styleId="WW-Sangra2detindependiente">
    <w:name w:val="WW-Sangría 2 de t. independiente"/>
    <w:basedOn w:val="Normal"/>
    <w:rsid w:val="00E2155C"/>
    <w:pPr>
      <w:suppressAutoHyphens/>
      <w:spacing w:line="360" w:lineRule="auto"/>
      <w:ind w:firstLine="708"/>
      <w:jc w:val="both"/>
    </w:pPr>
    <w:rPr>
      <w:i/>
      <w:szCs w:val="20"/>
      <w:lang w:val="es-ES"/>
    </w:rPr>
  </w:style>
  <w:style w:type="paragraph" w:customStyle="1" w:styleId="WW-Sangra3detindependiente">
    <w:name w:val="WW-Sangría 3 de t. independiente"/>
    <w:basedOn w:val="Normal"/>
    <w:rsid w:val="00E2155C"/>
    <w:pPr>
      <w:suppressAutoHyphens/>
      <w:ind w:firstLine="708"/>
      <w:jc w:val="both"/>
    </w:pPr>
    <w:rPr>
      <w:b/>
      <w:sz w:val="22"/>
      <w:szCs w:val="20"/>
    </w:rPr>
  </w:style>
  <w:style w:type="character" w:styleId="Textoennegrita">
    <w:name w:val="Strong"/>
    <w:uiPriority w:val="22"/>
    <w:qFormat/>
    <w:rsid w:val="00E2155C"/>
    <w:rPr>
      <w:b/>
      <w:bCs/>
    </w:rPr>
  </w:style>
  <w:style w:type="character" w:styleId="Refdecomentario">
    <w:name w:val="annotation reference"/>
    <w:uiPriority w:val="99"/>
    <w:rsid w:val="00E2155C"/>
    <w:rPr>
      <w:sz w:val="16"/>
      <w:szCs w:val="16"/>
    </w:rPr>
  </w:style>
  <w:style w:type="table" w:styleId="Tablaconcuadrcula">
    <w:name w:val="Table Grid"/>
    <w:basedOn w:val="Tablanormal"/>
    <w:uiPriority w:val="59"/>
    <w:rsid w:val="00E215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E2155C"/>
    <w:pPr>
      <w:spacing w:after="160" w:line="240" w:lineRule="exact"/>
    </w:pPr>
    <w:rPr>
      <w:rFonts w:ascii="Tahoma" w:hAnsi="Tahoma"/>
      <w:sz w:val="20"/>
      <w:szCs w:val="20"/>
      <w:lang w:val="es-ES" w:eastAsia="en-US"/>
    </w:rPr>
  </w:style>
  <w:style w:type="paragraph" w:customStyle="1" w:styleId="TextoCar">
    <w:name w:val="Texto Car"/>
    <w:basedOn w:val="Normal"/>
    <w:uiPriority w:val="99"/>
    <w:rsid w:val="00E2155C"/>
    <w:pPr>
      <w:spacing w:after="101" w:line="216" w:lineRule="exact"/>
      <w:ind w:firstLine="288"/>
      <w:jc w:val="both"/>
    </w:pPr>
    <w:rPr>
      <w:rFonts w:ascii="Arial" w:eastAsia="Calibri" w:hAnsi="Arial" w:cs="Arial"/>
      <w:sz w:val="18"/>
      <w:szCs w:val="18"/>
      <w:lang w:val="es-ES" w:eastAsia="es-ES"/>
    </w:rPr>
  </w:style>
  <w:style w:type="paragraph" w:customStyle="1" w:styleId="j">
    <w:name w:val="j"/>
    <w:basedOn w:val="Normal"/>
    <w:uiPriority w:val="99"/>
    <w:rsid w:val="00E2155C"/>
    <w:pPr>
      <w:tabs>
        <w:tab w:val="right" w:pos="3360"/>
      </w:tabs>
      <w:spacing w:after="101" w:line="242" w:lineRule="exact"/>
      <w:ind w:left="3600" w:hanging="3312"/>
      <w:jc w:val="both"/>
    </w:pPr>
    <w:rPr>
      <w:rFonts w:ascii="Arial" w:eastAsia="Calibri" w:hAnsi="Arial" w:cs="Arial"/>
      <w:sz w:val="18"/>
      <w:szCs w:val="22"/>
      <w:lang w:val="es-ES" w:eastAsia="es-ES"/>
    </w:rPr>
  </w:style>
  <w:style w:type="paragraph" w:customStyle="1" w:styleId="Sinespaciado1">
    <w:name w:val="Sin espaciado1"/>
    <w:link w:val="NoSpacingCar"/>
    <w:rsid w:val="00E2155C"/>
    <w:pPr>
      <w:spacing w:after="0" w:line="240" w:lineRule="auto"/>
    </w:pPr>
    <w:rPr>
      <w:rFonts w:ascii="Arial" w:eastAsia="Times New Roman" w:hAnsi="Arial" w:cs="Times New Roman"/>
      <w:sz w:val="24"/>
      <w:szCs w:val="24"/>
      <w:lang w:val="es-ES" w:eastAsia="es-ES"/>
    </w:rPr>
  </w:style>
  <w:style w:type="paragraph" w:customStyle="1" w:styleId="justificadonormal">
    <w:name w:val="justificadonormal"/>
    <w:basedOn w:val="Normal"/>
    <w:uiPriority w:val="99"/>
    <w:rsid w:val="00E2155C"/>
    <w:pPr>
      <w:spacing w:before="100" w:beforeAutospacing="1" w:after="100" w:afterAutospacing="1"/>
      <w:jc w:val="both"/>
    </w:pPr>
    <w:rPr>
      <w:rFonts w:ascii="Arial" w:hAnsi="Arial" w:cs="Arial"/>
      <w:lang w:val="es-ES" w:eastAsia="es-ES"/>
    </w:rPr>
  </w:style>
  <w:style w:type="paragraph" w:customStyle="1" w:styleId="Texto0">
    <w:name w:val="Texto"/>
    <w:basedOn w:val="Normal"/>
    <w:rsid w:val="00E2155C"/>
    <w:pPr>
      <w:spacing w:after="101" w:line="216" w:lineRule="exact"/>
      <w:ind w:firstLine="288"/>
      <w:jc w:val="both"/>
    </w:pPr>
    <w:rPr>
      <w:rFonts w:ascii="Arial" w:hAnsi="Arial" w:cs="Arial"/>
      <w:sz w:val="18"/>
      <w:szCs w:val="18"/>
      <w:lang w:val="es-ES" w:eastAsia="es-ES"/>
    </w:rPr>
  </w:style>
  <w:style w:type="paragraph" w:customStyle="1" w:styleId="e">
    <w:name w:val="e"/>
    <w:basedOn w:val="Texto0"/>
    <w:uiPriority w:val="99"/>
    <w:rsid w:val="00E2155C"/>
    <w:pPr>
      <w:tabs>
        <w:tab w:val="right" w:leader="dot" w:pos="8760"/>
      </w:tabs>
    </w:pPr>
    <w:rPr>
      <w:lang w:val="es-MX"/>
    </w:rPr>
  </w:style>
  <w:style w:type="character" w:styleId="nfasis">
    <w:name w:val="Emphasis"/>
    <w:uiPriority w:val="20"/>
    <w:qFormat/>
    <w:rsid w:val="00E2155C"/>
    <w:rPr>
      <w:rFonts w:cs="Times New Roman"/>
      <w:i/>
      <w:iCs/>
    </w:rPr>
  </w:style>
  <w:style w:type="character" w:customStyle="1" w:styleId="A6">
    <w:name w:val="A6"/>
    <w:uiPriority w:val="99"/>
    <w:rsid w:val="00E2155C"/>
    <w:rPr>
      <w:color w:val="000000"/>
      <w:sz w:val="68"/>
    </w:rPr>
  </w:style>
  <w:style w:type="paragraph" w:customStyle="1" w:styleId="western">
    <w:name w:val="western"/>
    <w:basedOn w:val="Normal"/>
    <w:uiPriority w:val="99"/>
    <w:rsid w:val="00E2155C"/>
    <w:pPr>
      <w:spacing w:before="100" w:beforeAutospacing="1" w:after="100" w:afterAutospacing="1"/>
    </w:pPr>
    <w:rPr>
      <w:lang w:val="es-ES" w:eastAsia="es-ES"/>
    </w:rPr>
  </w:style>
  <w:style w:type="paragraph" w:customStyle="1" w:styleId="Titulo1">
    <w:name w:val="Titulo 1"/>
    <w:basedOn w:val="Normal"/>
    <w:uiPriority w:val="99"/>
    <w:rsid w:val="00E2155C"/>
    <w:pPr>
      <w:pBdr>
        <w:bottom w:val="single" w:sz="12" w:space="1" w:color="auto"/>
      </w:pBdr>
      <w:jc w:val="both"/>
    </w:pPr>
    <w:rPr>
      <w:rFonts w:cs="Arial"/>
      <w:b/>
      <w:sz w:val="18"/>
      <w:szCs w:val="18"/>
      <w:lang w:val="es-ES" w:eastAsia="es-ES"/>
    </w:rPr>
  </w:style>
  <w:style w:type="paragraph" w:customStyle="1" w:styleId="INCISO">
    <w:name w:val="INCISO"/>
    <w:basedOn w:val="Normal"/>
    <w:uiPriority w:val="99"/>
    <w:rsid w:val="00E2155C"/>
    <w:pPr>
      <w:tabs>
        <w:tab w:val="left" w:pos="1080"/>
      </w:tabs>
      <w:spacing w:after="101" w:line="216" w:lineRule="exact"/>
      <w:ind w:left="1080" w:hanging="360"/>
      <w:jc w:val="both"/>
    </w:pPr>
    <w:rPr>
      <w:rFonts w:ascii="Arial" w:hAnsi="Arial" w:cs="Arial"/>
      <w:sz w:val="18"/>
      <w:szCs w:val="18"/>
      <w:lang w:val="es-ES" w:eastAsia="es-ES"/>
    </w:rPr>
  </w:style>
  <w:style w:type="paragraph" w:customStyle="1" w:styleId="pcstexto">
    <w:name w:val="pcstexto"/>
    <w:basedOn w:val="Normal"/>
    <w:uiPriority w:val="99"/>
    <w:rsid w:val="00E2155C"/>
    <w:pPr>
      <w:spacing w:line="240" w:lineRule="exact"/>
      <w:ind w:firstLine="288"/>
      <w:jc w:val="both"/>
    </w:pPr>
    <w:rPr>
      <w:rFonts w:ascii="Univers (W1)" w:hAnsi="Univers (W1)"/>
      <w:sz w:val="18"/>
      <w:szCs w:val="20"/>
      <w:lang w:val="es-ES_tradnl"/>
    </w:rPr>
  </w:style>
  <w:style w:type="paragraph" w:customStyle="1" w:styleId="Anotacion">
    <w:name w:val="Anotacion"/>
    <w:basedOn w:val="Normal"/>
    <w:uiPriority w:val="99"/>
    <w:rsid w:val="00E2155C"/>
    <w:pPr>
      <w:spacing w:before="101" w:after="101"/>
      <w:jc w:val="center"/>
    </w:pPr>
    <w:rPr>
      <w:rFonts w:cs="Arial"/>
      <w:b/>
      <w:sz w:val="18"/>
      <w:szCs w:val="18"/>
      <w:lang w:val="es-ES_tradnl"/>
    </w:rPr>
  </w:style>
  <w:style w:type="paragraph" w:customStyle="1" w:styleId="ANOTACION0">
    <w:name w:val="ANOTACION"/>
    <w:basedOn w:val="Texto0"/>
    <w:uiPriority w:val="99"/>
    <w:rsid w:val="00E2155C"/>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E2155C"/>
    <w:pPr>
      <w:ind w:firstLine="0"/>
      <w:jc w:val="center"/>
    </w:pPr>
    <w:rPr>
      <w:b/>
    </w:rPr>
  </w:style>
  <w:style w:type="paragraph" w:customStyle="1" w:styleId="pcsroma">
    <w:name w:val="pcsroma"/>
    <w:basedOn w:val="pcstexto"/>
    <w:uiPriority w:val="99"/>
    <w:rsid w:val="00E2155C"/>
    <w:pPr>
      <w:ind w:left="1350" w:hanging="810"/>
    </w:pPr>
  </w:style>
  <w:style w:type="paragraph" w:customStyle="1" w:styleId="pcsinciso">
    <w:name w:val="pcsinciso"/>
    <w:basedOn w:val="pcsroma"/>
    <w:uiPriority w:val="99"/>
    <w:rsid w:val="00E2155C"/>
    <w:pPr>
      <w:ind w:left="1980" w:hanging="630"/>
    </w:pPr>
  </w:style>
  <w:style w:type="paragraph" w:customStyle="1" w:styleId="cetneg">
    <w:name w:val="cetneg"/>
    <w:basedOn w:val="texto"/>
    <w:uiPriority w:val="99"/>
    <w:rsid w:val="00E2155C"/>
    <w:pPr>
      <w:jc w:val="center"/>
    </w:pPr>
    <w:rPr>
      <w:b/>
    </w:rPr>
  </w:style>
  <w:style w:type="paragraph" w:customStyle="1" w:styleId="3">
    <w:name w:val="3"/>
    <w:basedOn w:val="texto"/>
    <w:uiPriority w:val="99"/>
    <w:rsid w:val="00E2155C"/>
    <w:pPr>
      <w:overflowPunct w:val="0"/>
      <w:autoSpaceDE w:val="0"/>
      <w:autoSpaceDN w:val="0"/>
      <w:adjustRightInd w:val="0"/>
      <w:ind w:left="1530" w:hanging="360"/>
      <w:textAlignment w:val="baseline"/>
    </w:pPr>
  </w:style>
  <w:style w:type="paragraph" w:customStyle="1" w:styleId="4">
    <w:name w:val="4"/>
    <w:basedOn w:val="texto"/>
    <w:uiPriority w:val="99"/>
    <w:rsid w:val="00E2155C"/>
    <w:pPr>
      <w:overflowPunct w:val="0"/>
      <w:autoSpaceDE w:val="0"/>
      <w:autoSpaceDN w:val="0"/>
      <w:adjustRightInd w:val="0"/>
      <w:ind w:left="1890" w:hanging="360"/>
      <w:textAlignment w:val="baseline"/>
    </w:pPr>
  </w:style>
  <w:style w:type="paragraph" w:customStyle="1" w:styleId="r">
    <w:name w:val="r"/>
    <w:basedOn w:val="texto"/>
    <w:uiPriority w:val="99"/>
    <w:rsid w:val="00E2155C"/>
    <w:pPr>
      <w:ind w:left="1260" w:hanging="990"/>
    </w:pPr>
  </w:style>
  <w:style w:type="paragraph" w:customStyle="1" w:styleId="l">
    <w:name w:val="l+"/>
    <w:basedOn w:val="Texto0"/>
    <w:uiPriority w:val="99"/>
    <w:rsid w:val="00E2155C"/>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E2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2155C"/>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rsid w:val="00E2155C"/>
    <w:rPr>
      <w:sz w:val="20"/>
      <w:szCs w:val="20"/>
      <w:lang w:val="es-ES" w:eastAsia="es-ES"/>
    </w:rPr>
  </w:style>
  <w:style w:type="character" w:customStyle="1" w:styleId="TextocomentarioCar">
    <w:name w:val="Texto comentario Car"/>
    <w:basedOn w:val="Fuentedeprrafopredeter"/>
    <w:link w:val="Textocomentario"/>
    <w:uiPriority w:val="99"/>
    <w:rsid w:val="00E2155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E2155C"/>
    <w:rPr>
      <w:b/>
      <w:bCs/>
    </w:rPr>
  </w:style>
  <w:style w:type="character" w:customStyle="1" w:styleId="AsuntodelcomentarioCar">
    <w:name w:val="Asunto del comentario Car"/>
    <w:basedOn w:val="TextocomentarioCar"/>
    <w:link w:val="Asuntodelcomentario"/>
    <w:uiPriority w:val="99"/>
    <w:rsid w:val="00E2155C"/>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uiPriority w:val="99"/>
    <w:rsid w:val="00E2155C"/>
    <w:pPr>
      <w:shd w:val="clear" w:color="auto" w:fill="000080"/>
    </w:pPr>
    <w:rPr>
      <w:rFonts w:ascii="Tahoma" w:hAnsi="Tahoma"/>
      <w:sz w:val="20"/>
      <w:szCs w:val="20"/>
      <w:shd w:val="clear" w:color="auto" w:fill="000080"/>
      <w:lang w:val="es-ES" w:eastAsia="es-ES"/>
    </w:rPr>
  </w:style>
  <w:style w:type="character" w:customStyle="1" w:styleId="MapadeldocumentoCar">
    <w:name w:val="Mapa del documento Car"/>
    <w:basedOn w:val="Fuentedeprrafopredeter"/>
    <w:link w:val="Mapadeldocumento"/>
    <w:uiPriority w:val="99"/>
    <w:rsid w:val="00E2155C"/>
    <w:rPr>
      <w:rFonts w:ascii="Tahoma" w:eastAsia="Times New Roman" w:hAnsi="Tahoma" w:cs="Times New Roman"/>
      <w:sz w:val="20"/>
      <w:szCs w:val="20"/>
      <w:shd w:val="clear" w:color="auto" w:fill="000080"/>
      <w:lang w:val="es-ES" w:eastAsia="es-ES"/>
    </w:rPr>
  </w:style>
  <w:style w:type="paragraph" w:customStyle="1" w:styleId="p">
    <w:name w:val="p"/>
    <w:basedOn w:val="Normal"/>
    <w:rsid w:val="00E2155C"/>
    <w:pPr>
      <w:spacing w:before="100" w:beforeAutospacing="1"/>
    </w:pPr>
  </w:style>
  <w:style w:type="paragraph" w:customStyle="1" w:styleId="q">
    <w:name w:val="q"/>
    <w:basedOn w:val="Normal"/>
    <w:rsid w:val="00E2155C"/>
    <w:pPr>
      <w:spacing w:before="100" w:beforeAutospacing="1"/>
      <w:ind w:left="480"/>
    </w:pPr>
  </w:style>
  <w:style w:type="character" w:customStyle="1" w:styleId="f1">
    <w:name w:val="f1"/>
    <w:rsid w:val="00E2155C"/>
    <w:rPr>
      <w:color w:val="0000FF"/>
      <w:sz w:val="30"/>
      <w:szCs w:val="30"/>
    </w:rPr>
  </w:style>
  <w:style w:type="character" w:customStyle="1" w:styleId="d1">
    <w:name w:val="d1"/>
    <w:rsid w:val="00E2155C"/>
    <w:rPr>
      <w:color w:val="0000FF"/>
    </w:rPr>
  </w:style>
  <w:style w:type="character" w:customStyle="1" w:styleId="b1">
    <w:name w:val="b1"/>
    <w:rsid w:val="00E2155C"/>
    <w:rPr>
      <w:color w:val="000000"/>
    </w:rPr>
  </w:style>
  <w:style w:type="character" w:customStyle="1" w:styleId="caps">
    <w:name w:val="caps"/>
    <w:rsid w:val="00E2155C"/>
  </w:style>
  <w:style w:type="paragraph" w:styleId="Sinespaciado">
    <w:name w:val="No Spacing"/>
    <w:qFormat/>
    <w:rsid w:val="00E2155C"/>
    <w:pPr>
      <w:spacing w:after="0" w:line="240" w:lineRule="auto"/>
    </w:pPr>
    <w:rPr>
      <w:rFonts w:ascii="Calibri" w:eastAsia="Calibri" w:hAnsi="Calibri" w:cs="Times New Roman"/>
      <w:lang w:val="es-ES"/>
    </w:rPr>
  </w:style>
  <w:style w:type="numbering" w:customStyle="1" w:styleId="Estilo1">
    <w:name w:val="Estilo1"/>
    <w:rsid w:val="00E2155C"/>
    <w:pPr>
      <w:numPr>
        <w:numId w:val="19"/>
      </w:numPr>
    </w:pPr>
  </w:style>
  <w:style w:type="character" w:customStyle="1" w:styleId="NoSpacingCar">
    <w:name w:val="No Spacing Car"/>
    <w:link w:val="Sinespaciado1"/>
    <w:locked/>
    <w:rsid w:val="00E2155C"/>
    <w:rPr>
      <w:rFonts w:ascii="Arial" w:eastAsia="Times New Roman" w:hAnsi="Arial" w:cs="Times New Roman"/>
      <w:sz w:val="24"/>
      <w:szCs w:val="24"/>
      <w:lang w:val="es-ES" w:eastAsia="es-ES"/>
    </w:rPr>
  </w:style>
  <w:style w:type="paragraph" w:customStyle="1" w:styleId="Estilo">
    <w:name w:val="Estilo"/>
    <w:basedOn w:val="Sinespaciado"/>
    <w:link w:val="EstiloCar"/>
    <w:qFormat/>
    <w:rsid w:val="00E2155C"/>
    <w:pPr>
      <w:jc w:val="both"/>
    </w:pPr>
    <w:rPr>
      <w:rFonts w:ascii="Arial" w:eastAsia="Times New Roman" w:hAnsi="Arial"/>
      <w:sz w:val="24"/>
      <w:lang w:val="es-MX" w:eastAsia="es-MX"/>
    </w:rPr>
  </w:style>
  <w:style w:type="character" w:customStyle="1" w:styleId="EstiloCar">
    <w:name w:val="Estilo Car"/>
    <w:link w:val="Estilo"/>
    <w:rsid w:val="00E2155C"/>
    <w:rPr>
      <w:rFonts w:ascii="Arial" w:eastAsia="Times New Roman" w:hAnsi="Arial" w:cs="Times New Roman"/>
      <w:sz w:val="24"/>
      <w:lang w:eastAsia="es-MX"/>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E2155C"/>
    <w:pPr>
      <w:jc w:val="center"/>
    </w:pPr>
    <w:rPr>
      <w:rFonts w:ascii="Arial" w:eastAsia="Calibri" w:hAnsi="Arial"/>
      <w:b/>
      <w:bCs/>
      <w:sz w:val="32"/>
      <w:lang w:val="es-ES" w:eastAsia="es-ES"/>
    </w:rPr>
  </w:style>
  <w:style w:type="table" w:customStyle="1" w:styleId="Tablaconcuadrcula1">
    <w:name w:val="Tabla con cuadrícula1"/>
    <w:basedOn w:val="Tablanormal"/>
    <w:next w:val="Tablaconcuadrcula"/>
    <w:uiPriority w:val="59"/>
    <w:rsid w:val="00E2155C"/>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2155C"/>
  </w:style>
  <w:style w:type="table" w:customStyle="1" w:styleId="Tablaconcuadrcula2">
    <w:name w:val="Tabla con cuadrícula2"/>
    <w:basedOn w:val="Tablanormal"/>
    <w:next w:val="Tablaconcuadrcula"/>
    <w:uiPriority w:val="59"/>
    <w:rsid w:val="00E2155C"/>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2155C"/>
  </w:style>
  <w:style w:type="table" w:customStyle="1" w:styleId="Tablaconcuadrcula11">
    <w:name w:val="Tabla con cuadrícula11"/>
    <w:basedOn w:val="Tablanormal"/>
    <w:next w:val="Tablaconcuadrcula"/>
    <w:uiPriority w:val="59"/>
    <w:rsid w:val="00E2155C"/>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rsid w:val="00E2155C"/>
    <w:rPr>
      <w:rFonts w:ascii="Arial" w:eastAsia="Times New Roman" w:hAnsi="Arial" w:cs="Arial"/>
      <w:color w:val="000000"/>
      <w:sz w:val="24"/>
      <w:szCs w:val="24"/>
      <w:lang w:eastAsia="es-MX"/>
    </w:rPr>
  </w:style>
  <w:style w:type="character" w:styleId="Hipervnculovisitado">
    <w:name w:val="FollowedHyperlink"/>
    <w:uiPriority w:val="99"/>
    <w:unhideWhenUsed/>
    <w:rsid w:val="00E2155C"/>
    <w:rPr>
      <w:color w:val="800080"/>
      <w:u w:val="single"/>
    </w:rPr>
  </w:style>
  <w:style w:type="paragraph" w:customStyle="1" w:styleId="font5">
    <w:name w:val="font5"/>
    <w:basedOn w:val="Normal"/>
    <w:rsid w:val="00E2155C"/>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E2155C"/>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E2155C"/>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E2155C"/>
    <w:pPr>
      <w:spacing w:before="100" w:beforeAutospacing="1" w:after="100" w:afterAutospacing="1"/>
    </w:pPr>
    <w:rPr>
      <w:rFonts w:ascii="Tahoma" w:hAnsi="Tahoma" w:cs="Tahoma"/>
      <w:b/>
      <w:bCs/>
      <w:color w:val="000000"/>
      <w:sz w:val="18"/>
      <w:szCs w:val="18"/>
    </w:rPr>
  </w:style>
  <w:style w:type="paragraph" w:customStyle="1" w:styleId="xl85">
    <w:name w:val="xl85"/>
    <w:basedOn w:val="Normal"/>
    <w:rsid w:val="00E2155C"/>
    <w:pPr>
      <w:spacing w:before="100" w:beforeAutospacing="1" w:after="100" w:afterAutospacing="1"/>
      <w:textAlignment w:val="center"/>
    </w:pPr>
    <w:rPr>
      <w:b/>
      <w:bCs/>
      <w:sz w:val="18"/>
      <w:szCs w:val="18"/>
    </w:rPr>
  </w:style>
  <w:style w:type="paragraph" w:customStyle="1" w:styleId="xl86">
    <w:name w:val="xl86"/>
    <w:basedOn w:val="Normal"/>
    <w:rsid w:val="00E2155C"/>
    <w:pPr>
      <w:spacing w:before="100" w:beforeAutospacing="1" w:after="100" w:afterAutospacing="1"/>
      <w:jc w:val="center"/>
      <w:textAlignment w:val="center"/>
    </w:pPr>
    <w:rPr>
      <w:sz w:val="18"/>
      <w:szCs w:val="18"/>
    </w:rPr>
  </w:style>
  <w:style w:type="paragraph" w:customStyle="1" w:styleId="xl87">
    <w:name w:val="xl87"/>
    <w:basedOn w:val="Normal"/>
    <w:rsid w:val="00E2155C"/>
    <w:pPr>
      <w:spacing w:before="100" w:beforeAutospacing="1" w:after="100" w:afterAutospacing="1"/>
      <w:textAlignment w:val="center"/>
    </w:pPr>
    <w:rPr>
      <w:sz w:val="18"/>
      <w:szCs w:val="18"/>
    </w:rPr>
  </w:style>
  <w:style w:type="paragraph" w:customStyle="1" w:styleId="xl88">
    <w:name w:val="xl88"/>
    <w:basedOn w:val="Normal"/>
    <w:rsid w:val="00E2155C"/>
    <w:pPr>
      <w:spacing w:before="100" w:beforeAutospacing="1" w:after="100" w:afterAutospacing="1"/>
      <w:textAlignment w:val="center"/>
    </w:pPr>
    <w:rPr>
      <w:sz w:val="18"/>
      <w:szCs w:val="18"/>
    </w:rPr>
  </w:style>
  <w:style w:type="paragraph" w:customStyle="1" w:styleId="xl89">
    <w:name w:val="xl89"/>
    <w:basedOn w:val="Normal"/>
    <w:rsid w:val="00E2155C"/>
    <w:pPr>
      <w:spacing w:before="100" w:beforeAutospacing="1" w:after="100" w:afterAutospacing="1"/>
      <w:textAlignment w:val="center"/>
    </w:pPr>
    <w:rPr>
      <w:b/>
      <w:bCs/>
      <w:sz w:val="18"/>
      <w:szCs w:val="18"/>
    </w:rPr>
  </w:style>
  <w:style w:type="paragraph" w:customStyle="1" w:styleId="xl90">
    <w:name w:val="xl90"/>
    <w:basedOn w:val="Normal"/>
    <w:rsid w:val="00E2155C"/>
    <w:pPr>
      <w:spacing w:before="100" w:beforeAutospacing="1" w:after="100" w:afterAutospacing="1"/>
      <w:textAlignment w:val="center"/>
    </w:pPr>
    <w:rPr>
      <w:b/>
      <w:bCs/>
      <w:sz w:val="18"/>
      <w:szCs w:val="18"/>
    </w:rPr>
  </w:style>
  <w:style w:type="paragraph" w:customStyle="1" w:styleId="xl91">
    <w:name w:val="xl91"/>
    <w:basedOn w:val="Normal"/>
    <w:rsid w:val="00E2155C"/>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rPr>
  </w:style>
  <w:style w:type="paragraph" w:customStyle="1" w:styleId="xl92">
    <w:name w:val="xl92"/>
    <w:basedOn w:val="Normal"/>
    <w:rsid w:val="00E2155C"/>
    <w:pPr>
      <w:pBdr>
        <w:top w:val="single" w:sz="4" w:space="0" w:color="auto"/>
        <w:bottom w:val="single" w:sz="4" w:space="0" w:color="auto"/>
      </w:pBdr>
      <w:shd w:val="clear" w:color="000000" w:fill="DDD9C4"/>
      <w:spacing w:before="100" w:beforeAutospacing="1" w:after="100" w:afterAutospacing="1"/>
      <w:textAlignment w:val="center"/>
    </w:pPr>
    <w:rPr>
      <w:b/>
      <w:bCs/>
      <w:sz w:val="18"/>
      <w:szCs w:val="18"/>
    </w:rPr>
  </w:style>
  <w:style w:type="paragraph" w:customStyle="1" w:styleId="xl93">
    <w:name w:val="xl93"/>
    <w:basedOn w:val="Normal"/>
    <w:rsid w:val="00E2155C"/>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94">
    <w:name w:val="xl94"/>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5">
    <w:name w:val="xl95"/>
    <w:basedOn w:val="Normal"/>
    <w:rsid w:val="00E2155C"/>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6">
    <w:name w:val="xl96"/>
    <w:basedOn w:val="Normal"/>
    <w:rsid w:val="00E2155C"/>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97">
    <w:name w:val="xl97"/>
    <w:basedOn w:val="Normal"/>
    <w:rsid w:val="00E2155C"/>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98">
    <w:name w:val="xl98"/>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
    <w:name w:val="xl99"/>
    <w:basedOn w:val="Normal"/>
    <w:rsid w:val="00E2155C"/>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00">
    <w:name w:val="xl100"/>
    <w:basedOn w:val="Normal"/>
    <w:rsid w:val="00E2155C"/>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01">
    <w:name w:val="xl101"/>
    <w:basedOn w:val="Normal"/>
    <w:rsid w:val="00E2155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E2155C"/>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03">
    <w:name w:val="xl103"/>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4">
    <w:name w:val="xl104"/>
    <w:basedOn w:val="Normal"/>
    <w:rsid w:val="00E2155C"/>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05">
    <w:name w:val="xl105"/>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7">
    <w:name w:val="xl107"/>
    <w:basedOn w:val="Normal"/>
    <w:rsid w:val="00E2155C"/>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08">
    <w:name w:val="xl108"/>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9">
    <w:name w:val="xl109"/>
    <w:basedOn w:val="Normal"/>
    <w:rsid w:val="00E2155C"/>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rPr>
  </w:style>
  <w:style w:type="paragraph" w:customStyle="1" w:styleId="xl110">
    <w:name w:val="xl110"/>
    <w:basedOn w:val="Normal"/>
    <w:rsid w:val="00E2155C"/>
    <w:pPr>
      <w:pBdr>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2">
    <w:name w:val="xl112"/>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3">
    <w:name w:val="xl113"/>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Normal"/>
    <w:rsid w:val="00E2155C"/>
    <w:pPr>
      <w:pBdr>
        <w:right w:val="single" w:sz="4" w:space="0" w:color="auto"/>
      </w:pBdr>
      <w:spacing w:before="100" w:beforeAutospacing="1" w:after="100" w:afterAutospacing="1"/>
      <w:textAlignment w:val="center"/>
    </w:pPr>
    <w:rPr>
      <w:sz w:val="18"/>
      <w:szCs w:val="18"/>
    </w:rPr>
  </w:style>
  <w:style w:type="paragraph" w:customStyle="1" w:styleId="xl115">
    <w:name w:val="xl115"/>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6">
    <w:name w:val="xl116"/>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7">
    <w:name w:val="xl117"/>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8">
    <w:name w:val="xl118"/>
    <w:basedOn w:val="Normal"/>
    <w:rsid w:val="00E2155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19">
    <w:name w:val="xl119"/>
    <w:basedOn w:val="Normal"/>
    <w:rsid w:val="00E2155C"/>
    <w:pPr>
      <w:pBdr>
        <w:top w:val="single" w:sz="4" w:space="0" w:color="auto"/>
        <w:bottom w:val="single" w:sz="4" w:space="0" w:color="auto"/>
      </w:pBdr>
      <w:shd w:val="clear" w:color="000000" w:fill="FFFF00"/>
      <w:spacing w:before="100" w:beforeAutospacing="1" w:after="100" w:afterAutospacing="1"/>
      <w:textAlignment w:val="center"/>
    </w:pPr>
    <w:rPr>
      <w:b/>
      <w:bCs/>
      <w:sz w:val="18"/>
      <w:szCs w:val="18"/>
    </w:rPr>
  </w:style>
  <w:style w:type="paragraph" w:customStyle="1" w:styleId="xl120">
    <w:name w:val="xl120"/>
    <w:basedOn w:val="Normal"/>
    <w:rsid w:val="00E2155C"/>
    <w:pPr>
      <w:pBdr>
        <w:top w:val="single" w:sz="4" w:space="0" w:color="auto"/>
        <w:bottom w:val="single" w:sz="4" w:space="0" w:color="auto"/>
      </w:pBdr>
      <w:shd w:val="clear" w:color="000000" w:fill="FFFF00"/>
      <w:spacing w:before="100" w:beforeAutospacing="1" w:after="100" w:afterAutospacing="1"/>
      <w:textAlignment w:val="center"/>
    </w:pPr>
    <w:rPr>
      <w:sz w:val="18"/>
      <w:szCs w:val="18"/>
    </w:rPr>
  </w:style>
  <w:style w:type="paragraph" w:customStyle="1" w:styleId="xl121">
    <w:name w:val="xl121"/>
    <w:basedOn w:val="Normal"/>
    <w:rsid w:val="00E2155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2">
    <w:name w:val="xl122"/>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3">
    <w:name w:val="xl123"/>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4">
    <w:name w:val="xl124"/>
    <w:basedOn w:val="Normal"/>
    <w:rsid w:val="00E2155C"/>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25">
    <w:name w:val="xl125"/>
    <w:basedOn w:val="Normal"/>
    <w:rsid w:val="00E2155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26">
    <w:name w:val="xl126"/>
    <w:basedOn w:val="Normal"/>
    <w:rsid w:val="00E2155C"/>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27">
    <w:name w:val="xl127"/>
    <w:basedOn w:val="Normal"/>
    <w:rsid w:val="00E2155C"/>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rPr>
  </w:style>
  <w:style w:type="paragraph" w:customStyle="1" w:styleId="xl128">
    <w:name w:val="xl128"/>
    <w:basedOn w:val="Normal"/>
    <w:rsid w:val="00E2155C"/>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rPr>
  </w:style>
  <w:style w:type="paragraph" w:customStyle="1" w:styleId="xl129">
    <w:name w:val="xl129"/>
    <w:basedOn w:val="Normal"/>
    <w:rsid w:val="00E2155C"/>
    <w:pPr>
      <w:pBdr>
        <w:top w:val="single" w:sz="4" w:space="0" w:color="auto"/>
        <w:bottom w:val="single" w:sz="4" w:space="0" w:color="auto"/>
      </w:pBdr>
      <w:shd w:val="clear" w:color="000000" w:fill="C4D79B"/>
      <w:spacing w:before="100" w:beforeAutospacing="1" w:after="100" w:afterAutospacing="1"/>
      <w:textAlignment w:val="center"/>
    </w:pPr>
    <w:rPr>
      <w:sz w:val="18"/>
      <w:szCs w:val="18"/>
    </w:rPr>
  </w:style>
  <w:style w:type="paragraph" w:customStyle="1" w:styleId="xl130">
    <w:name w:val="xl130"/>
    <w:basedOn w:val="Normal"/>
    <w:rsid w:val="00E2155C"/>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rPr>
  </w:style>
  <w:style w:type="paragraph" w:customStyle="1" w:styleId="xl131">
    <w:name w:val="xl131"/>
    <w:basedOn w:val="Normal"/>
    <w:rsid w:val="00E2155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rPr>
  </w:style>
  <w:style w:type="paragraph" w:customStyle="1" w:styleId="xl132">
    <w:name w:val="xl132"/>
    <w:basedOn w:val="Normal"/>
    <w:rsid w:val="00E2155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rPr>
  </w:style>
  <w:style w:type="paragraph" w:customStyle="1" w:styleId="xl133">
    <w:name w:val="xl133"/>
    <w:basedOn w:val="Normal"/>
    <w:rsid w:val="00E2155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rPr>
  </w:style>
  <w:style w:type="paragraph" w:customStyle="1" w:styleId="xl134">
    <w:name w:val="xl134"/>
    <w:basedOn w:val="Normal"/>
    <w:rsid w:val="00E2155C"/>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rPr>
  </w:style>
  <w:style w:type="paragraph" w:customStyle="1" w:styleId="xl135">
    <w:name w:val="xl135"/>
    <w:basedOn w:val="Normal"/>
    <w:rsid w:val="00E2155C"/>
    <w:pPr>
      <w:pBdr>
        <w:top w:val="single" w:sz="4" w:space="0" w:color="auto"/>
        <w:bottom w:val="single" w:sz="4" w:space="0" w:color="auto"/>
      </w:pBdr>
      <w:shd w:val="clear" w:color="000000" w:fill="92D050"/>
      <w:spacing w:before="100" w:beforeAutospacing="1" w:after="100" w:afterAutospacing="1"/>
      <w:textAlignment w:val="center"/>
    </w:pPr>
    <w:rPr>
      <w:b/>
      <w:bCs/>
      <w:sz w:val="18"/>
      <w:szCs w:val="18"/>
    </w:rPr>
  </w:style>
  <w:style w:type="paragraph" w:customStyle="1" w:styleId="xl136">
    <w:name w:val="xl136"/>
    <w:basedOn w:val="Normal"/>
    <w:rsid w:val="00E2155C"/>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rPr>
  </w:style>
  <w:style w:type="paragraph" w:customStyle="1" w:styleId="xl137">
    <w:name w:val="xl137"/>
    <w:basedOn w:val="Normal"/>
    <w:rsid w:val="00E2155C"/>
    <w:pPr>
      <w:pBdr>
        <w:top w:val="single" w:sz="4" w:space="0" w:color="auto"/>
        <w:bottom w:val="single" w:sz="4" w:space="0" w:color="auto"/>
      </w:pBdr>
      <w:shd w:val="clear" w:color="000000" w:fill="92D050"/>
      <w:spacing w:before="100" w:beforeAutospacing="1" w:after="100" w:afterAutospacing="1"/>
      <w:textAlignment w:val="center"/>
    </w:pPr>
    <w:rPr>
      <w:b/>
      <w:bCs/>
      <w:sz w:val="18"/>
      <w:szCs w:val="18"/>
    </w:rPr>
  </w:style>
  <w:style w:type="paragraph" w:customStyle="1" w:styleId="xl138">
    <w:name w:val="xl138"/>
    <w:basedOn w:val="Normal"/>
    <w:rsid w:val="00E2155C"/>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39">
    <w:name w:val="xl139"/>
    <w:basedOn w:val="Normal"/>
    <w:rsid w:val="00E2155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40">
    <w:name w:val="xl140"/>
    <w:basedOn w:val="Normal"/>
    <w:rsid w:val="00E2155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41">
    <w:name w:val="xl141"/>
    <w:basedOn w:val="Normal"/>
    <w:rsid w:val="00E2155C"/>
    <w:pPr>
      <w:spacing w:before="100" w:beforeAutospacing="1" w:after="100" w:afterAutospacing="1"/>
      <w:textAlignment w:val="center"/>
    </w:pPr>
    <w:rPr>
      <w:sz w:val="18"/>
      <w:szCs w:val="18"/>
    </w:rPr>
  </w:style>
  <w:style w:type="paragraph" w:customStyle="1" w:styleId="xl142">
    <w:name w:val="xl142"/>
    <w:basedOn w:val="Normal"/>
    <w:rsid w:val="00E2155C"/>
    <w:pPr>
      <w:shd w:val="clear" w:color="000000" w:fill="92D050"/>
      <w:spacing w:before="100" w:beforeAutospacing="1" w:after="100" w:afterAutospacing="1"/>
      <w:jc w:val="center"/>
      <w:textAlignment w:val="center"/>
    </w:pPr>
    <w:rPr>
      <w:b/>
      <w:bCs/>
      <w:sz w:val="18"/>
      <w:szCs w:val="18"/>
    </w:rPr>
  </w:style>
  <w:style w:type="paragraph" w:customStyle="1" w:styleId="xl143">
    <w:name w:val="xl143"/>
    <w:basedOn w:val="Normal"/>
    <w:rsid w:val="00E2155C"/>
    <w:pPr>
      <w:shd w:val="clear" w:color="000000" w:fill="92D050"/>
      <w:spacing w:before="100" w:beforeAutospacing="1" w:after="100" w:afterAutospacing="1"/>
      <w:textAlignment w:val="center"/>
    </w:pPr>
    <w:rPr>
      <w:b/>
      <w:bCs/>
      <w:sz w:val="18"/>
      <w:szCs w:val="18"/>
    </w:rPr>
  </w:style>
  <w:style w:type="paragraph" w:customStyle="1" w:styleId="xl144">
    <w:name w:val="xl144"/>
    <w:basedOn w:val="Normal"/>
    <w:rsid w:val="00E2155C"/>
    <w:pPr>
      <w:pBdr>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45">
    <w:name w:val="xl145"/>
    <w:basedOn w:val="Normal"/>
    <w:rsid w:val="00E215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rPr>
  </w:style>
  <w:style w:type="paragraph" w:customStyle="1" w:styleId="xl146">
    <w:name w:val="xl146"/>
    <w:basedOn w:val="Normal"/>
    <w:rsid w:val="00E2155C"/>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47">
    <w:name w:val="xl147"/>
    <w:basedOn w:val="Normal"/>
    <w:rsid w:val="00E2155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rPr>
  </w:style>
  <w:style w:type="paragraph" w:customStyle="1" w:styleId="xl148">
    <w:name w:val="xl148"/>
    <w:basedOn w:val="Normal"/>
    <w:rsid w:val="00E2155C"/>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rPr>
  </w:style>
  <w:style w:type="paragraph" w:customStyle="1" w:styleId="xl149">
    <w:name w:val="xl149"/>
    <w:basedOn w:val="Normal"/>
    <w:rsid w:val="00E2155C"/>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rPr>
  </w:style>
  <w:style w:type="paragraph" w:customStyle="1" w:styleId="xl150">
    <w:name w:val="xl150"/>
    <w:basedOn w:val="Normal"/>
    <w:rsid w:val="00E2155C"/>
    <w:pPr>
      <w:pBdr>
        <w:top w:val="single" w:sz="4" w:space="0" w:color="auto"/>
        <w:bottom w:val="single" w:sz="4" w:space="0" w:color="auto"/>
      </w:pBdr>
      <w:shd w:val="clear" w:color="000000" w:fill="C4D79B"/>
      <w:spacing w:before="100" w:beforeAutospacing="1" w:after="100" w:afterAutospacing="1"/>
      <w:textAlignment w:val="center"/>
    </w:pPr>
    <w:rPr>
      <w:b/>
      <w:bCs/>
      <w:sz w:val="18"/>
      <w:szCs w:val="18"/>
    </w:rPr>
  </w:style>
  <w:style w:type="paragraph" w:customStyle="1" w:styleId="xl151">
    <w:name w:val="xl151"/>
    <w:basedOn w:val="Normal"/>
    <w:rsid w:val="00E2155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rPr>
  </w:style>
  <w:style w:type="paragraph" w:customStyle="1" w:styleId="xl152">
    <w:name w:val="xl152"/>
    <w:basedOn w:val="Normal"/>
    <w:rsid w:val="00E2155C"/>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rPr>
  </w:style>
  <w:style w:type="paragraph" w:customStyle="1" w:styleId="xl153">
    <w:name w:val="xl153"/>
    <w:basedOn w:val="Normal"/>
    <w:rsid w:val="00E2155C"/>
    <w:pPr>
      <w:pBdr>
        <w:bottom w:val="single" w:sz="4" w:space="0" w:color="auto"/>
      </w:pBdr>
      <w:shd w:val="clear" w:color="000000" w:fill="92D050"/>
      <w:spacing w:before="100" w:beforeAutospacing="1" w:after="100" w:afterAutospacing="1"/>
      <w:textAlignment w:val="center"/>
    </w:pPr>
    <w:rPr>
      <w:b/>
      <w:bCs/>
      <w:sz w:val="18"/>
      <w:szCs w:val="18"/>
    </w:rPr>
  </w:style>
  <w:style w:type="paragraph" w:customStyle="1" w:styleId="xl154">
    <w:name w:val="xl154"/>
    <w:basedOn w:val="Normal"/>
    <w:rsid w:val="00E2155C"/>
    <w:pPr>
      <w:pBdr>
        <w:bottom w:val="single" w:sz="4" w:space="0" w:color="auto"/>
      </w:pBdr>
      <w:shd w:val="clear" w:color="000000" w:fill="92D050"/>
      <w:spacing w:before="100" w:beforeAutospacing="1" w:after="100" w:afterAutospacing="1"/>
      <w:textAlignment w:val="center"/>
    </w:pPr>
    <w:rPr>
      <w:b/>
      <w:bCs/>
      <w:sz w:val="18"/>
      <w:szCs w:val="18"/>
    </w:rPr>
  </w:style>
  <w:style w:type="paragraph" w:customStyle="1" w:styleId="xl155">
    <w:name w:val="xl155"/>
    <w:basedOn w:val="Normal"/>
    <w:rsid w:val="00E2155C"/>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56">
    <w:name w:val="xl156"/>
    <w:basedOn w:val="Normal"/>
    <w:rsid w:val="00E2155C"/>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57">
    <w:name w:val="xl157"/>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8">
    <w:name w:val="xl158"/>
    <w:basedOn w:val="Normal"/>
    <w:rsid w:val="00E2155C"/>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rPr>
  </w:style>
  <w:style w:type="paragraph" w:customStyle="1" w:styleId="xl159">
    <w:name w:val="xl159"/>
    <w:basedOn w:val="Normal"/>
    <w:rsid w:val="00E2155C"/>
    <w:pPr>
      <w:pBdr>
        <w:top w:val="single" w:sz="4" w:space="0" w:color="auto"/>
        <w:bottom w:val="single" w:sz="4" w:space="0" w:color="auto"/>
      </w:pBdr>
      <w:shd w:val="clear" w:color="000000" w:fill="C4D79B"/>
      <w:spacing w:before="100" w:beforeAutospacing="1" w:after="100" w:afterAutospacing="1"/>
      <w:textAlignment w:val="center"/>
    </w:pPr>
    <w:rPr>
      <w:sz w:val="18"/>
      <w:szCs w:val="18"/>
    </w:rPr>
  </w:style>
  <w:style w:type="paragraph" w:customStyle="1" w:styleId="xl160">
    <w:name w:val="xl160"/>
    <w:basedOn w:val="Normal"/>
    <w:rsid w:val="00E2155C"/>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rPr>
  </w:style>
  <w:style w:type="paragraph" w:customStyle="1" w:styleId="xl83">
    <w:name w:val="xl83"/>
    <w:basedOn w:val="Normal"/>
    <w:rsid w:val="00E2155C"/>
    <w:pPr>
      <w:spacing w:before="100" w:beforeAutospacing="1" w:after="100" w:afterAutospacing="1"/>
      <w:textAlignment w:val="center"/>
    </w:pPr>
    <w:rPr>
      <w:b/>
      <w:bCs/>
      <w:sz w:val="18"/>
      <w:szCs w:val="18"/>
    </w:rPr>
  </w:style>
  <w:style w:type="paragraph" w:customStyle="1" w:styleId="xl84">
    <w:name w:val="xl84"/>
    <w:basedOn w:val="Normal"/>
    <w:rsid w:val="00E2155C"/>
    <w:pPr>
      <w:spacing w:before="100" w:beforeAutospacing="1" w:after="100" w:afterAutospacing="1"/>
      <w:textAlignment w:val="center"/>
    </w:pPr>
    <w:rPr>
      <w:sz w:val="18"/>
      <w:szCs w:val="18"/>
    </w:rPr>
  </w:style>
  <w:style w:type="paragraph" w:customStyle="1" w:styleId="xl161">
    <w:name w:val="xl161"/>
    <w:basedOn w:val="Normal"/>
    <w:rsid w:val="00E2155C"/>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rPr>
  </w:style>
  <w:style w:type="paragraph" w:customStyle="1" w:styleId="xl162">
    <w:name w:val="xl162"/>
    <w:basedOn w:val="Normal"/>
    <w:rsid w:val="00E2155C"/>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styleId="Ttulo">
    <w:name w:val="Title"/>
    <w:basedOn w:val="Normal"/>
    <w:next w:val="Normal"/>
    <w:link w:val="TtuloCar1"/>
    <w:qFormat/>
    <w:rsid w:val="00E2155C"/>
    <w:pPr>
      <w:spacing w:before="240" w:after="60"/>
      <w:jc w:val="center"/>
      <w:outlineLvl w:val="0"/>
    </w:pPr>
    <w:rPr>
      <w:rFonts w:ascii="Calibri Light" w:hAnsi="Calibri Light"/>
      <w:b/>
      <w:bCs/>
      <w:kern w:val="28"/>
      <w:sz w:val="32"/>
      <w:szCs w:val="32"/>
      <w:lang w:val="es-ES" w:eastAsia="es-ES"/>
    </w:rPr>
  </w:style>
  <w:style w:type="character" w:customStyle="1" w:styleId="TtuloCar1">
    <w:name w:val="Título Car1"/>
    <w:basedOn w:val="Fuentedeprrafopredeter"/>
    <w:link w:val="Ttulo"/>
    <w:rsid w:val="00E2155C"/>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E2155C"/>
    <w:pPr>
      <w:spacing w:after="0" w:line="240" w:lineRule="auto"/>
    </w:pPr>
  </w:style>
  <w:style w:type="paragraph" w:customStyle="1" w:styleId="pau">
    <w:name w:val="pau"/>
    <w:basedOn w:val="Normal"/>
    <w:rsid w:val="00E2155C"/>
    <w:pPr>
      <w:spacing w:before="100" w:beforeAutospacing="1" w:after="100" w:afterAutospacing="1"/>
    </w:pPr>
  </w:style>
  <w:style w:type="paragraph" w:customStyle="1" w:styleId="section1">
    <w:name w:val="section1"/>
    <w:basedOn w:val="Normal"/>
    <w:rsid w:val="00E2155C"/>
    <w:pPr>
      <w:spacing w:beforeLines="1"/>
    </w:pPr>
    <w:rPr>
      <w:rFonts w:eastAsiaTheme="minorHAnsi"/>
    </w:rPr>
  </w:style>
  <w:style w:type="paragraph" w:customStyle="1" w:styleId="CM5">
    <w:name w:val="CM5"/>
    <w:basedOn w:val="Default"/>
    <w:next w:val="Default"/>
    <w:uiPriority w:val="99"/>
    <w:rsid w:val="00E2155C"/>
    <w:rPr>
      <w:rFonts w:eastAsiaTheme="minorHAnsi"/>
      <w:color w:val="auto"/>
      <w:lang w:eastAsia="en-US"/>
    </w:rPr>
  </w:style>
  <w:style w:type="character" w:customStyle="1" w:styleId="corchete-llamada1">
    <w:name w:val="corchete-llamada1"/>
    <w:basedOn w:val="Fuentedeprrafopredeter"/>
    <w:rsid w:val="00E2155C"/>
    <w:rPr>
      <w:vanish/>
      <w:webHidden w:val="0"/>
      <w:specVanish w:val="0"/>
    </w:rPr>
  </w:style>
  <w:style w:type="character" w:customStyle="1" w:styleId="reference-text">
    <w:name w:val="reference-text"/>
    <w:basedOn w:val="Fuentedeprrafopredeter"/>
    <w:rsid w:val="00E2155C"/>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E2155C"/>
    <w:rPr>
      <w:rFonts w:ascii="Arial" w:eastAsia="Times New Roman" w:hAnsi="Arial" w:cs="Arial"/>
      <w:sz w:val="24"/>
      <w:szCs w:val="24"/>
      <w:lang w:val="es-ES_tradnl" w:eastAsia="es-ES_tradnl"/>
    </w:rPr>
  </w:style>
  <w:style w:type="paragraph" w:customStyle="1" w:styleId="Textoindependiente22">
    <w:name w:val="Texto independiente 22"/>
    <w:basedOn w:val="Normal"/>
    <w:rsid w:val="00E2155C"/>
    <w:pPr>
      <w:widowControl w:val="0"/>
      <w:overflowPunct w:val="0"/>
      <w:autoSpaceDE w:val="0"/>
      <w:autoSpaceDN w:val="0"/>
      <w:adjustRightInd w:val="0"/>
      <w:spacing w:line="360" w:lineRule="auto"/>
      <w:jc w:val="both"/>
    </w:pPr>
    <w:rPr>
      <w:rFonts w:ascii="Arial" w:hAnsi="Arial"/>
      <w:sz w:val="2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9428">
      <w:bodyDiv w:val="1"/>
      <w:marLeft w:val="0"/>
      <w:marRight w:val="0"/>
      <w:marTop w:val="0"/>
      <w:marBottom w:val="0"/>
      <w:divBdr>
        <w:top w:val="none" w:sz="0" w:space="0" w:color="auto"/>
        <w:left w:val="none" w:sz="0" w:space="0" w:color="auto"/>
        <w:bottom w:val="none" w:sz="0" w:space="0" w:color="auto"/>
        <w:right w:val="none" w:sz="0" w:space="0" w:color="auto"/>
      </w:divBdr>
    </w:div>
    <w:div w:id="11474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F386-93B8-4EB6-A54F-6A47EE61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25</Pages>
  <Words>7459</Words>
  <Characters>41027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LC-IMPRENTA TEKAX</dc:creator>
  <cp:keywords/>
  <dc:description/>
  <cp:lastModifiedBy>Delmy Cruz</cp:lastModifiedBy>
  <cp:revision>42</cp:revision>
  <cp:lastPrinted>2020-06-25T20:21:00Z</cp:lastPrinted>
  <dcterms:created xsi:type="dcterms:W3CDTF">2019-11-25T16:35:00Z</dcterms:created>
  <dcterms:modified xsi:type="dcterms:W3CDTF">2020-06-25T20:22:00Z</dcterms:modified>
</cp:coreProperties>
</file>